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17" w:rsidRDefault="00E64E45" w:rsidP="009B1A17">
      <w:pPr>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459223</wp:posOffset>
                </wp:positionH>
                <wp:positionV relativeFrom="paragraph">
                  <wp:posOffset>153277</wp:posOffset>
                </wp:positionV>
                <wp:extent cx="46609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4660900"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12.05pt" to="40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" strokecolor="red" strokeweight="1pt"/>
            </w:pict>
          </mc:Fallback>
        </mc:AlternateContent>
      </w:r>
    </w:p>
    <w:p w:rsidR="00E64E45" w:rsidRDefault="00E64E45" w:rsidP="009B1A17">
      <w:pPr>
        <w:spacing w:after="0" w:line="240" w:lineRule="auto"/>
        <w:rPr>
          <w:rFonts w:ascii="Times New Roman" w:eastAsia="Times New Roman" w:hAnsi="Times New Roman" w:cs="Times New Roman"/>
          <w:color w:val="000000"/>
          <w:sz w:val="22"/>
        </w:rPr>
      </w:pPr>
    </w:p>
    <w:p w:rsidR="00451095" w:rsidRDefault="00451095" w:rsidP="0002463E">
      <w:pPr>
        <w:spacing w:after="200" w:line="276" w:lineRule="auto"/>
        <w:rPr>
          <w:rFonts w:ascii="Times New Roman" w:eastAsia="Times New Roman" w:hAnsi="Times New Roman" w:cs="Times New Roman"/>
          <w:color w:val="000000"/>
          <w:sz w:val="24"/>
          <w:szCs w:val="24"/>
        </w:rPr>
      </w:pPr>
    </w:p>
    <w:p w:rsidR="00A70341" w:rsidRPr="00A70341" w:rsidRDefault="00A70341" w:rsidP="00A70341">
      <w:pPr>
        <w:spacing w:after="200" w:line="276" w:lineRule="auto"/>
        <w:rPr>
          <w:rFonts w:ascii="Times New Roman" w:eastAsia="Times New Roman" w:hAnsi="Times New Roman" w:cs="Times New Roman"/>
          <w:color w:val="000000"/>
          <w:sz w:val="24"/>
          <w:szCs w:val="24"/>
        </w:rPr>
      </w:pPr>
      <w:r w:rsidRPr="00A70341">
        <w:rPr>
          <w:rFonts w:ascii="Times New Roman" w:eastAsia="Times New Roman" w:hAnsi="Times New Roman" w:cs="Times New Roman"/>
          <w:color w:val="000000"/>
          <w:sz w:val="24"/>
          <w:szCs w:val="24"/>
        </w:rPr>
        <w:t>FAQ: for Juneteenth 2019</w:t>
      </w:r>
    </w:p>
    <w:p w:rsidR="00A70341" w:rsidRPr="00A70341" w:rsidRDefault="00A70341" w:rsidP="00A70341">
      <w:pPr>
        <w:spacing w:after="200" w:line="276" w:lineRule="auto"/>
        <w:rPr>
          <w:rFonts w:ascii="Times New Roman" w:eastAsia="Times New Roman" w:hAnsi="Times New Roman" w:cs="Times New Roman"/>
          <w:color w:val="000000"/>
          <w:sz w:val="24"/>
          <w:szCs w:val="24"/>
        </w:rPr>
      </w:pPr>
      <w:r w:rsidRPr="00A70341">
        <w:rPr>
          <w:rFonts w:ascii="Times New Roman" w:eastAsia="Times New Roman" w:hAnsi="Times New Roman" w:cs="Times New Roman"/>
          <w:color w:val="000000"/>
          <w:sz w:val="24"/>
          <w:szCs w:val="24"/>
        </w:rPr>
        <w:t>Our event takes place on the 2900 block of Imperial Ave. This historical neighborhood has been a dwelling place for black owned business and a meeting place for African-Americans to network and socialize.</w:t>
      </w:r>
    </w:p>
    <w:p w:rsidR="00A70341" w:rsidRPr="00A70341" w:rsidRDefault="00A70341" w:rsidP="00A70341">
      <w:pPr>
        <w:spacing w:after="200" w:line="276" w:lineRule="auto"/>
        <w:rPr>
          <w:rFonts w:ascii="Times New Roman" w:eastAsia="Times New Roman" w:hAnsi="Times New Roman" w:cs="Times New Roman"/>
          <w:color w:val="000000"/>
          <w:sz w:val="24"/>
          <w:szCs w:val="24"/>
        </w:rPr>
      </w:pPr>
      <w:r w:rsidRPr="00A70341">
        <w:rPr>
          <w:rFonts w:ascii="Times New Roman" w:eastAsia="Times New Roman" w:hAnsi="Times New Roman" w:cs="Times New Roman"/>
          <w:color w:val="000000"/>
          <w:sz w:val="24"/>
          <w:szCs w:val="24"/>
        </w:rPr>
        <w:t>FREQUENTLY ASKED QUESTION – COOPER FAMILY JUNETEENTH CELEBRATION</w:t>
      </w:r>
      <w:r w:rsidRPr="00A70341">
        <w:rPr>
          <w:rFonts w:ascii="Times New Roman" w:eastAsia="Times New Roman" w:hAnsi="Times New Roman" w:cs="Times New Roman"/>
          <w:color w:val="000000"/>
          <w:sz w:val="24"/>
          <w:szCs w:val="24"/>
        </w:rPr>
        <w:br/>
      </w:r>
      <w:proofErr w:type="gramStart"/>
      <w:r w:rsidRPr="00A70341">
        <w:rPr>
          <w:rFonts w:ascii="Times New Roman" w:eastAsia="Times New Roman" w:hAnsi="Times New Roman" w:cs="Times New Roman"/>
          <w:color w:val="000000"/>
          <w:sz w:val="24"/>
          <w:szCs w:val="24"/>
        </w:rPr>
        <w:t>The</w:t>
      </w:r>
      <w:proofErr w:type="gramEnd"/>
      <w:r w:rsidRPr="00A70341">
        <w:rPr>
          <w:rFonts w:ascii="Times New Roman" w:eastAsia="Times New Roman" w:hAnsi="Times New Roman" w:cs="Times New Roman"/>
          <w:color w:val="000000"/>
          <w:sz w:val="24"/>
          <w:szCs w:val="24"/>
        </w:rPr>
        <w:t xml:space="preserve"> third Saturday of Every June</w:t>
      </w:r>
      <w:r w:rsidRPr="00A70341">
        <w:rPr>
          <w:rFonts w:ascii="Times New Roman" w:eastAsia="Times New Roman" w:hAnsi="Times New Roman" w:cs="Times New Roman"/>
          <w:color w:val="000000"/>
          <w:sz w:val="24"/>
          <w:szCs w:val="24"/>
        </w:rPr>
        <w:br/>
        <w:t>2900 BLOCK OF IMPERIAL AVE., SAN DIEGO, CA</w:t>
      </w:r>
    </w:p>
    <w:p w:rsidR="00A70341" w:rsidRPr="00A70341" w:rsidRDefault="00A70341" w:rsidP="00A70341">
      <w:pPr>
        <w:spacing w:after="200" w:line="276" w:lineRule="auto"/>
        <w:rPr>
          <w:rFonts w:ascii="Times New Roman" w:eastAsia="Times New Roman" w:hAnsi="Times New Roman" w:cs="Times New Roman"/>
          <w:color w:val="000000"/>
          <w:sz w:val="24"/>
          <w:szCs w:val="24"/>
        </w:rPr>
      </w:pPr>
      <w:r w:rsidRPr="00A70341">
        <w:rPr>
          <w:rFonts w:ascii="Times New Roman" w:eastAsia="Times New Roman" w:hAnsi="Times New Roman" w:cs="Times New Roman"/>
          <w:color w:val="000000"/>
          <w:sz w:val="24"/>
          <w:szCs w:val="24"/>
        </w:rPr>
        <w:t>1. When is the Cooper Family Foundation Juneteenth Celebration?</w:t>
      </w:r>
      <w:r w:rsidRPr="00A70341">
        <w:rPr>
          <w:rFonts w:ascii="Times New Roman" w:eastAsia="Times New Roman" w:hAnsi="Times New Roman" w:cs="Times New Roman"/>
          <w:color w:val="000000"/>
          <w:sz w:val="24"/>
          <w:szCs w:val="24"/>
        </w:rPr>
        <w:br/>
        <w:t>a. This year’s celebration will take place on Saturday, June 15, 2019</w:t>
      </w:r>
      <w:r w:rsidRPr="00A70341">
        <w:rPr>
          <w:rFonts w:ascii="Times New Roman" w:eastAsia="Times New Roman" w:hAnsi="Times New Roman" w:cs="Times New Roman"/>
          <w:color w:val="000000"/>
          <w:sz w:val="24"/>
          <w:szCs w:val="24"/>
        </w:rPr>
        <w:br/>
        <w:t>2. Where does the celebration take place?</w:t>
      </w:r>
      <w:r w:rsidRPr="00A70341">
        <w:rPr>
          <w:rFonts w:ascii="Times New Roman" w:eastAsia="Times New Roman" w:hAnsi="Times New Roman" w:cs="Times New Roman"/>
          <w:color w:val="000000"/>
          <w:sz w:val="24"/>
          <w:szCs w:val="24"/>
        </w:rPr>
        <w:br/>
        <w:t>a. The celebration will take place at the 2900 block of Imperial Ave., San Diego, CA, 92102</w:t>
      </w:r>
      <w:r w:rsidRPr="00A70341">
        <w:rPr>
          <w:rFonts w:ascii="Times New Roman" w:eastAsia="Times New Roman" w:hAnsi="Times New Roman" w:cs="Times New Roman"/>
          <w:color w:val="000000"/>
          <w:sz w:val="24"/>
          <w:szCs w:val="24"/>
        </w:rPr>
        <w:br/>
        <w:t>3. What time is the event?</w:t>
      </w:r>
      <w:r w:rsidRPr="00A70341">
        <w:rPr>
          <w:rFonts w:ascii="Times New Roman" w:eastAsia="Times New Roman" w:hAnsi="Times New Roman" w:cs="Times New Roman"/>
          <w:color w:val="000000"/>
          <w:sz w:val="24"/>
          <w:szCs w:val="24"/>
        </w:rPr>
        <w:br/>
        <w:t>a. The event runs from 10:30 AM – 6:00 PM</w:t>
      </w:r>
      <w:r w:rsidRPr="00A70341">
        <w:rPr>
          <w:rFonts w:ascii="Times New Roman" w:eastAsia="Times New Roman" w:hAnsi="Times New Roman" w:cs="Times New Roman"/>
          <w:color w:val="000000"/>
          <w:sz w:val="24"/>
          <w:szCs w:val="24"/>
        </w:rPr>
        <w:br/>
        <w:t>4. How much does it cost to get in?</w:t>
      </w:r>
      <w:r w:rsidRPr="00A70341">
        <w:rPr>
          <w:rFonts w:ascii="Times New Roman" w:eastAsia="Times New Roman" w:hAnsi="Times New Roman" w:cs="Times New Roman"/>
          <w:color w:val="000000"/>
          <w:sz w:val="24"/>
          <w:szCs w:val="24"/>
        </w:rPr>
        <w:br/>
        <w:t>a. The event is FREE to all who want to enjoy and/or participate in the events planned for the day!</w:t>
      </w:r>
      <w:r w:rsidRPr="00A70341">
        <w:rPr>
          <w:rFonts w:ascii="Times New Roman" w:eastAsia="Times New Roman" w:hAnsi="Times New Roman" w:cs="Times New Roman"/>
          <w:color w:val="000000"/>
          <w:sz w:val="24"/>
          <w:szCs w:val="24"/>
        </w:rPr>
        <w:br/>
        <w:t xml:space="preserve">5. </w:t>
      </w:r>
      <w:proofErr w:type="gramStart"/>
      <w:r w:rsidRPr="00A70341">
        <w:rPr>
          <w:rFonts w:ascii="Times New Roman" w:eastAsia="Times New Roman" w:hAnsi="Times New Roman" w:cs="Times New Roman"/>
          <w:color w:val="000000"/>
          <w:sz w:val="24"/>
          <w:szCs w:val="24"/>
        </w:rPr>
        <w:t>Is</w:t>
      </w:r>
      <w:proofErr w:type="gramEnd"/>
      <w:r w:rsidRPr="00A70341">
        <w:rPr>
          <w:rFonts w:ascii="Times New Roman" w:eastAsia="Times New Roman" w:hAnsi="Times New Roman" w:cs="Times New Roman"/>
          <w:color w:val="000000"/>
          <w:sz w:val="24"/>
          <w:szCs w:val="24"/>
        </w:rPr>
        <w:t xml:space="preserve"> there food there?</w:t>
      </w:r>
      <w:r w:rsidRPr="00A70341">
        <w:rPr>
          <w:rFonts w:ascii="Times New Roman" w:eastAsia="Times New Roman" w:hAnsi="Times New Roman" w:cs="Times New Roman"/>
          <w:color w:val="000000"/>
          <w:sz w:val="24"/>
          <w:szCs w:val="24"/>
        </w:rPr>
        <w:br/>
        <w:t>a. Everyone who attends the event will get a free lunch consisting of a hot dog/hot link, beans, potato salad and a beverage (soda/water</w:t>
      </w:r>
      <w:proofErr w:type="gramStart"/>
      <w:r w:rsidRPr="00A70341">
        <w:rPr>
          <w:rFonts w:ascii="Times New Roman" w:eastAsia="Times New Roman" w:hAnsi="Times New Roman" w:cs="Times New Roman"/>
          <w:color w:val="000000"/>
          <w:sz w:val="24"/>
          <w:szCs w:val="24"/>
        </w:rPr>
        <w:t>)</w:t>
      </w:r>
      <w:proofErr w:type="gramEnd"/>
      <w:r w:rsidRPr="00A70341">
        <w:rPr>
          <w:rFonts w:ascii="Times New Roman" w:eastAsia="Times New Roman" w:hAnsi="Times New Roman" w:cs="Times New Roman"/>
          <w:color w:val="000000"/>
          <w:sz w:val="24"/>
          <w:szCs w:val="24"/>
        </w:rPr>
        <w:br/>
        <w:t>6. How much do I have to pay for the lunch?</w:t>
      </w:r>
      <w:r w:rsidRPr="00A70341">
        <w:rPr>
          <w:rFonts w:ascii="Times New Roman" w:eastAsia="Times New Roman" w:hAnsi="Times New Roman" w:cs="Times New Roman"/>
          <w:color w:val="000000"/>
          <w:sz w:val="24"/>
          <w:szCs w:val="24"/>
        </w:rPr>
        <w:br/>
        <w:t>a. Lunch is FREE! However, each attendee will need to get a food ticket from the registration booth. You must have a ticket to receive your lunch. This helps us to document our attendance for future funding and planning. No one will receive a lunch without a ticket</w:t>
      </w:r>
      <w:r w:rsidRPr="00A70341">
        <w:rPr>
          <w:rFonts w:ascii="Times New Roman" w:eastAsia="Times New Roman" w:hAnsi="Times New Roman" w:cs="Times New Roman"/>
          <w:color w:val="000000"/>
          <w:sz w:val="24"/>
          <w:szCs w:val="24"/>
        </w:rPr>
        <w:br/>
        <w:t>7. What services will be available on that day?</w:t>
      </w:r>
      <w:r w:rsidRPr="00A70341">
        <w:rPr>
          <w:rFonts w:ascii="Times New Roman" w:eastAsia="Times New Roman" w:hAnsi="Times New Roman" w:cs="Times New Roman"/>
          <w:color w:val="000000"/>
          <w:sz w:val="24"/>
          <w:szCs w:val="24"/>
        </w:rPr>
        <w:br/>
        <w:t>a. Public Restrooms</w:t>
      </w:r>
      <w:r w:rsidRPr="00A70341">
        <w:rPr>
          <w:rFonts w:ascii="Times New Roman" w:eastAsia="Times New Roman" w:hAnsi="Times New Roman" w:cs="Times New Roman"/>
          <w:color w:val="000000"/>
          <w:sz w:val="24"/>
          <w:szCs w:val="24"/>
        </w:rPr>
        <w:br/>
      </w:r>
      <w:proofErr w:type="spellStart"/>
      <w:r w:rsidRPr="00A70341">
        <w:rPr>
          <w:rFonts w:ascii="Times New Roman" w:eastAsia="Times New Roman" w:hAnsi="Times New Roman" w:cs="Times New Roman"/>
          <w:color w:val="000000"/>
          <w:sz w:val="24"/>
          <w:szCs w:val="24"/>
        </w:rPr>
        <w:t>i</w:t>
      </w:r>
      <w:proofErr w:type="spellEnd"/>
      <w:r w:rsidRPr="00A70341">
        <w:rPr>
          <w:rFonts w:ascii="Times New Roman" w:eastAsia="Times New Roman" w:hAnsi="Times New Roman" w:cs="Times New Roman"/>
          <w:color w:val="000000"/>
          <w:sz w:val="24"/>
          <w:szCs w:val="24"/>
        </w:rPr>
        <w:t>. One located on the southeast corner of Imperial Ave. &amp; 28th St</w:t>
      </w:r>
      <w:proofErr w:type="gramStart"/>
      <w:r w:rsidRPr="00A70341">
        <w:rPr>
          <w:rFonts w:ascii="Times New Roman" w:eastAsia="Times New Roman" w:hAnsi="Times New Roman" w:cs="Times New Roman"/>
          <w:color w:val="000000"/>
          <w:sz w:val="24"/>
          <w:szCs w:val="24"/>
        </w:rPr>
        <w:t>.</w:t>
      </w:r>
      <w:proofErr w:type="gramEnd"/>
      <w:r w:rsidRPr="00A70341">
        <w:rPr>
          <w:rFonts w:ascii="Times New Roman" w:eastAsia="Times New Roman" w:hAnsi="Times New Roman" w:cs="Times New Roman"/>
          <w:color w:val="000000"/>
          <w:sz w:val="24"/>
          <w:szCs w:val="24"/>
        </w:rPr>
        <w:br/>
        <w:t>ii. There will be one portable restroom located midway on Imperial Ave. between 29th and 28th streets</w:t>
      </w:r>
      <w:r w:rsidRPr="00A70341">
        <w:rPr>
          <w:rFonts w:ascii="Times New Roman" w:eastAsia="Times New Roman" w:hAnsi="Times New Roman" w:cs="Times New Roman"/>
          <w:color w:val="000000"/>
          <w:sz w:val="24"/>
          <w:szCs w:val="24"/>
        </w:rPr>
        <w:br/>
      </w:r>
      <w:proofErr w:type="gramStart"/>
      <w:r w:rsidRPr="00A70341">
        <w:rPr>
          <w:rFonts w:ascii="Times New Roman" w:eastAsia="Times New Roman" w:hAnsi="Times New Roman" w:cs="Times New Roman"/>
          <w:color w:val="000000"/>
          <w:sz w:val="24"/>
          <w:szCs w:val="24"/>
        </w:rPr>
        <w:lastRenderedPageBreak/>
        <w:t>iv</w:t>
      </w:r>
      <w:proofErr w:type="gramEnd"/>
      <w:r w:rsidRPr="00A70341">
        <w:rPr>
          <w:rFonts w:ascii="Times New Roman" w:eastAsia="Times New Roman" w:hAnsi="Times New Roman" w:cs="Times New Roman"/>
          <w:color w:val="000000"/>
          <w:sz w:val="24"/>
          <w:szCs w:val="24"/>
        </w:rPr>
        <w:t>. One located in the Cooper Family foundation main building located at 2973 Imperial Ave. </w:t>
      </w:r>
      <w:r w:rsidRPr="00A70341">
        <w:rPr>
          <w:rFonts w:ascii="Times New Roman" w:eastAsia="Times New Roman" w:hAnsi="Times New Roman" w:cs="Times New Roman"/>
          <w:color w:val="000000"/>
          <w:sz w:val="24"/>
          <w:szCs w:val="24"/>
        </w:rPr>
        <w:br/>
        <w:t>v. An accessible portable restroom located on the southeast corner of 30th and Imperial Ave. adjacent to the Mullins Liquor Store parking lot.</w:t>
      </w:r>
      <w:r w:rsidRPr="00A70341">
        <w:rPr>
          <w:rFonts w:ascii="Times New Roman" w:eastAsia="Times New Roman" w:hAnsi="Times New Roman" w:cs="Times New Roman"/>
          <w:color w:val="000000"/>
          <w:sz w:val="24"/>
          <w:szCs w:val="24"/>
        </w:rPr>
        <w:br/>
        <w:t>b. Seniors/Disabled:</w:t>
      </w:r>
      <w:r w:rsidRPr="00A70341">
        <w:rPr>
          <w:rFonts w:ascii="Times New Roman" w:eastAsia="Times New Roman" w:hAnsi="Times New Roman" w:cs="Times New Roman"/>
          <w:color w:val="000000"/>
          <w:sz w:val="24"/>
          <w:szCs w:val="24"/>
        </w:rPr>
        <w:br/>
      </w:r>
      <w:proofErr w:type="spellStart"/>
      <w:r w:rsidRPr="00A70341">
        <w:rPr>
          <w:rFonts w:ascii="Times New Roman" w:eastAsia="Times New Roman" w:hAnsi="Times New Roman" w:cs="Times New Roman"/>
          <w:color w:val="000000"/>
          <w:sz w:val="24"/>
          <w:szCs w:val="24"/>
        </w:rPr>
        <w:t>i</w:t>
      </w:r>
      <w:proofErr w:type="spellEnd"/>
      <w:r w:rsidRPr="00A70341">
        <w:rPr>
          <w:rFonts w:ascii="Times New Roman" w:eastAsia="Times New Roman" w:hAnsi="Times New Roman" w:cs="Times New Roman"/>
          <w:color w:val="000000"/>
          <w:sz w:val="24"/>
          <w:szCs w:val="24"/>
        </w:rPr>
        <w:t>. There will be volunteers available to assist the disabled and senior citizens with seating, lunches, and any other appropriate needs for the day</w:t>
      </w:r>
      <w:r w:rsidRPr="00A70341">
        <w:rPr>
          <w:rFonts w:ascii="Times New Roman" w:eastAsia="Times New Roman" w:hAnsi="Times New Roman" w:cs="Times New Roman"/>
          <w:color w:val="000000"/>
          <w:sz w:val="24"/>
          <w:szCs w:val="24"/>
        </w:rPr>
        <w:br/>
        <w:t>c. Parking:</w:t>
      </w:r>
      <w:r w:rsidRPr="00A70341">
        <w:rPr>
          <w:rFonts w:ascii="Times New Roman" w:eastAsia="Times New Roman" w:hAnsi="Times New Roman" w:cs="Times New Roman"/>
          <w:color w:val="000000"/>
          <w:sz w:val="24"/>
          <w:szCs w:val="24"/>
        </w:rPr>
        <w:br/>
      </w:r>
      <w:proofErr w:type="spellStart"/>
      <w:r w:rsidRPr="00A70341">
        <w:rPr>
          <w:rFonts w:ascii="Times New Roman" w:eastAsia="Times New Roman" w:hAnsi="Times New Roman" w:cs="Times New Roman"/>
          <w:color w:val="000000"/>
          <w:sz w:val="24"/>
          <w:szCs w:val="24"/>
        </w:rPr>
        <w:t>i</w:t>
      </w:r>
      <w:proofErr w:type="spellEnd"/>
      <w:r w:rsidRPr="00A70341">
        <w:rPr>
          <w:rFonts w:ascii="Times New Roman" w:eastAsia="Times New Roman" w:hAnsi="Times New Roman" w:cs="Times New Roman"/>
          <w:color w:val="000000"/>
          <w:sz w:val="24"/>
          <w:szCs w:val="24"/>
        </w:rPr>
        <w:t>. All parking for vendors and attendees is non-reserved at and around the event venue. Attendees should come early to secure the best/most convenient parking. Or utilize public transportation or UBER/LYFT</w:t>
      </w:r>
      <w:r w:rsidRPr="00A70341">
        <w:rPr>
          <w:rFonts w:ascii="Times New Roman" w:eastAsia="Times New Roman" w:hAnsi="Times New Roman" w:cs="Times New Roman"/>
          <w:color w:val="000000"/>
          <w:sz w:val="24"/>
          <w:szCs w:val="24"/>
        </w:rPr>
        <w:br/>
        <w:t xml:space="preserve">ii. There will be a few select personnel, dignitaries, invited guests, etc... </w:t>
      </w:r>
      <w:proofErr w:type="gramStart"/>
      <w:r w:rsidRPr="00A70341">
        <w:rPr>
          <w:rFonts w:ascii="Times New Roman" w:eastAsia="Times New Roman" w:hAnsi="Times New Roman" w:cs="Times New Roman"/>
          <w:color w:val="000000"/>
          <w:sz w:val="24"/>
          <w:szCs w:val="24"/>
        </w:rPr>
        <w:t>that</w:t>
      </w:r>
      <w:proofErr w:type="gramEnd"/>
      <w:r w:rsidRPr="00A70341">
        <w:rPr>
          <w:rFonts w:ascii="Times New Roman" w:eastAsia="Times New Roman" w:hAnsi="Times New Roman" w:cs="Times New Roman"/>
          <w:color w:val="000000"/>
          <w:sz w:val="24"/>
          <w:szCs w:val="24"/>
        </w:rPr>
        <w:t xml:space="preserve"> will have previously received parking passes which will allow them to park in the Mullins Liquor Store lot.</w:t>
      </w:r>
      <w:r w:rsidRPr="00A70341">
        <w:rPr>
          <w:rFonts w:ascii="Times New Roman" w:eastAsia="Times New Roman" w:hAnsi="Times New Roman" w:cs="Times New Roman"/>
          <w:color w:val="000000"/>
          <w:sz w:val="24"/>
          <w:szCs w:val="24"/>
        </w:rPr>
        <w:br/>
        <w:t>8. Will there be vendors in attendance?</w:t>
      </w:r>
      <w:r w:rsidRPr="00A70341">
        <w:rPr>
          <w:rFonts w:ascii="Times New Roman" w:eastAsia="Times New Roman" w:hAnsi="Times New Roman" w:cs="Times New Roman"/>
          <w:color w:val="000000"/>
          <w:sz w:val="24"/>
          <w:szCs w:val="24"/>
        </w:rPr>
        <w:br/>
        <w:t xml:space="preserve">a. Currently there are over 65 vendors registered to provide everything from public services to health screenings. There are also vendors selling clothing, jewelry, </w:t>
      </w:r>
      <w:proofErr w:type="spellStart"/>
      <w:r w:rsidRPr="00A70341">
        <w:rPr>
          <w:rFonts w:ascii="Times New Roman" w:eastAsia="Times New Roman" w:hAnsi="Times New Roman" w:cs="Times New Roman"/>
          <w:color w:val="000000"/>
          <w:sz w:val="24"/>
          <w:szCs w:val="24"/>
        </w:rPr>
        <w:t>etc</w:t>
      </w:r>
      <w:proofErr w:type="spellEnd"/>
      <w:r w:rsidRPr="00A70341">
        <w:rPr>
          <w:rFonts w:ascii="Times New Roman" w:eastAsia="Times New Roman" w:hAnsi="Times New Roman" w:cs="Times New Roman"/>
          <w:color w:val="000000"/>
          <w:sz w:val="24"/>
          <w:szCs w:val="24"/>
        </w:rPr>
        <w:t>…</w:t>
      </w:r>
      <w:r w:rsidRPr="00A70341">
        <w:rPr>
          <w:rFonts w:ascii="Times New Roman" w:eastAsia="Times New Roman" w:hAnsi="Times New Roman" w:cs="Times New Roman"/>
          <w:color w:val="000000"/>
          <w:sz w:val="24"/>
          <w:szCs w:val="24"/>
        </w:rPr>
        <w:br/>
        <w:t>9. How much do the vendors charge?</w:t>
      </w:r>
      <w:r w:rsidRPr="00A70341">
        <w:rPr>
          <w:rFonts w:ascii="Times New Roman" w:eastAsia="Times New Roman" w:hAnsi="Times New Roman" w:cs="Times New Roman"/>
          <w:color w:val="000000"/>
          <w:sz w:val="24"/>
          <w:szCs w:val="24"/>
        </w:rPr>
        <w:br/>
        <w:t>a. Vendors will charge their own prices as appropriate for their craft. Many vendors are providing services for FREE!</w:t>
      </w:r>
      <w:r w:rsidRPr="00A70341">
        <w:rPr>
          <w:rFonts w:ascii="Times New Roman" w:eastAsia="Times New Roman" w:hAnsi="Times New Roman" w:cs="Times New Roman"/>
          <w:color w:val="000000"/>
          <w:sz w:val="24"/>
          <w:szCs w:val="24"/>
        </w:rPr>
        <w:br/>
        <w:t>10. Where do vendors park?</w:t>
      </w:r>
      <w:r w:rsidRPr="00A70341">
        <w:rPr>
          <w:rFonts w:ascii="Times New Roman" w:eastAsia="Times New Roman" w:hAnsi="Times New Roman" w:cs="Times New Roman"/>
          <w:color w:val="000000"/>
          <w:sz w:val="24"/>
          <w:szCs w:val="24"/>
        </w:rPr>
        <w:br/>
        <w:t>a. Vendors are responsible for their own parking. They are allowed to find appropriate public parking in and/or around the event. Vendors can park their vehicles on Imperial Ave. between the hours of 7:00 am – 9:45 am for set up and preparation. However ALL VEHICLES MUST BE OFF IMPERIAL AVE. BY 9:59AM. Failure to move your vehicle by the specified time will result in the car being towed at the owner’s expense.</w:t>
      </w:r>
      <w:r w:rsidRPr="00A70341">
        <w:rPr>
          <w:rFonts w:ascii="Times New Roman" w:eastAsia="Times New Roman" w:hAnsi="Times New Roman" w:cs="Times New Roman"/>
          <w:color w:val="000000"/>
          <w:sz w:val="24"/>
          <w:szCs w:val="24"/>
        </w:rPr>
        <w:br/>
        <w:t>11. What is there to do there?</w:t>
      </w:r>
      <w:r w:rsidRPr="00A70341">
        <w:rPr>
          <w:rFonts w:ascii="Times New Roman" w:eastAsia="Times New Roman" w:hAnsi="Times New Roman" w:cs="Times New Roman"/>
          <w:color w:val="000000"/>
          <w:sz w:val="24"/>
          <w:szCs w:val="24"/>
        </w:rPr>
        <w:br/>
        <w:t>a. Main Stage:</w:t>
      </w:r>
      <w:r w:rsidRPr="00A70341">
        <w:rPr>
          <w:rFonts w:ascii="Times New Roman" w:eastAsia="Times New Roman" w:hAnsi="Times New Roman" w:cs="Times New Roman"/>
          <w:color w:val="000000"/>
          <w:sz w:val="24"/>
          <w:szCs w:val="24"/>
        </w:rPr>
        <w:br/>
      </w:r>
      <w:proofErr w:type="spellStart"/>
      <w:r w:rsidRPr="00A70341">
        <w:rPr>
          <w:rFonts w:ascii="Times New Roman" w:eastAsia="Times New Roman" w:hAnsi="Times New Roman" w:cs="Times New Roman"/>
          <w:color w:val="000000"/>
          <w:sz w:val="24"/>
          <w:szCs w:val="24"/>
        </w:rPr>
        <w:t>i</w:t>
      </w:r>
      <w:proofErr w:type="spellEnd"/>
      <w:r w:rsidRPr="00A70341">
        <w:rPr>
          <w:rFonts w:ascii="Times New Roman" w:eastAsia="Times New Roman" w:hAnsi="Times New Roman" w:cs="Times New Roman"/>
          <w:color w:val="000000"/>
          <w:sz w:val="24"/>
          <w:szCs w:val="24"/>
        </w:rPr>
        <w:t xml:space="preserve">. A variety of types of entertainment ranging from </w:t>
      </w:r>
      <w:proofErr w:type="spellStart"/>
      <w:r w:rsidRPr="00A70341">
        <w:rPr>
          <w:rFonts w:ascii="Times New Roman" w:eastAsia="Times New Roman" w:hAnsi="Times New Roman" w:cs="Times New Roman"/>
          <w:color w:val="000000"/>
          <w:sz w:val="24"/>
          <w:szCs w:val="24"/>
        </w:rPr>
        <w:t>Gospel,Jazz</w:t>
      </w:r>
      <w:proofErr w:type="spellEnd"/>
      <w:r w:rsidRPr="00A70341">
        <w:rPr>
          <w:rFonts w:ascii="Times New Roman" w:eastAsia="Times New Roman" w:hAnsi="Times New Roman" w:cs="Times New Roman"/>
          <w:color w:val="000000"/>
          <w:sz w:val="24"/>
          <w:szCs w:val="24"/>
        </w:rPr>
        <w:t xml:space="preserve">, R &amp; B, spoken Word, Community speakers, African Dance and Drum Team, </w:t>
      </w:r>
      <w:proofErr w:type="spellStart"/>
      <w:r w:rsidRPr="00A70341">
        <w:rPr>
          <w:rFonts w:ascii="Times New Roman" w:eastAsia="Times New Roman" w:hAnsi="Times New Roman" w:cs="Times New Roman"/>
          <w:color w:val="000000"/>
          <w:sz w:val="24"/>
          <w:szCs w:val="24"/>
        </w:rPr>
        <w:t>etc</w:t>
      </w:r>
      <w:proofErr w:type="spellEnd"/>
      <w:r w:rsidRPr="00A70341">
        <w:rPr>
          <w:rFonts w:ascii="Times New Roman" w:eastAsia="Times New Roman" w:hAnsi="Times New Roman" w:cs="Times New Roman"/>
          <w:color w:val="000000"/>
          <w:sz w:val="24"/>
          <w:szCs w:val="24"/>
        </w:rPr>
        <w:t>… A little something for everyone!</w:t>
      </w:r>
      <w:r w:rsidRPr="00A70341">
        <w:rPr>
          <w:rFonts w:ascii="Times New Roman" w:eastAsia="Times New Roman" w:hAnsi="Times New Roman" w:cs="Times New Roman"/>
          <w:color w:val="000000"/>
          <w:sz w:val="24"/>
          <w:szCs w:val="24"/>
        </w:rPr>
        <w:br/>
        <w:t>b. Youth Stage</w:t>
      </w:r>
      <w:proofErr w:type="gramStart"/>
      <w:r w:rsidRPr="00A70341">
        <w:rPr>
          <w:rFonts w:ascii="Times New Roman" w:eastAsia="Times New Roman" w:hAnsi="Times New Roman" w:cs="Times New Roman"/>
          <w:color w:val="000000"/>
          <w:sz w:val="24"/>
          <w:szCs w:val="24"/>
        </w:rPr>
        <w:t>:</w:t>
      </w:r>
      <w:proofErr w:type="gramEnd"/>
      <w:r w:rsidRPr="00A70341">
        <w:rPr>
          <w:rFonts w:ascii="Times New Roman" w:eastAsia="Times New Roman" w:hAnsi="Times New Roman" w:cs="Times New Roman"/>
          <w:color w:val="000000"/>
          <w:sz w:val="24"/>
          <w:szCs w:val="24"/>
        </w:rPr>
        <w:br/>
      </w:r>
      <w:proofErr w:type="spellStart"/>
      <w:r w:rsidRPr="00A70341">
        <w:rPr>
          <w:rFonts w:ascii="Times New Roman" w:eastAsia="Times New Roman" w:hAnsi="Times New Roman" w:cs="Times New Roman"/>
          <w:color w:val="000000"/>
          <w:sz w:val="24"/>
          <w:szCs w:val="24"/>
        </w:rPr>
        <w:t>i</w:t>
      </w:r>
      <w:proofErr w:type="spellEnd"/>
      <w:r w:rsidRPr="00A70341">
        <w:rPr>
          <w:rFonts w:ascii="Times New Roman" w:eastAsia="Times New Roman" w:hAnsi="Times New Roman" w:cs="Times New Roman"/>
          <w:color w:val="000000"/>
          <w:sz w:val="24"/>
          <w:szCs w:val="24"/>
        </w:rPr>
        <w:t xml:space="preserve">. Edutainment geared towards the youth of our community. There will be Spoken Word, Praise Dancers, Gospel choirs, martial Arts Performances Hip/Hop, R&amp;B, and </w:t>
      </w:r>
      <w:r w:rsidRPr="00A70341">
        <w:rPr>
          <w:rFonts w:ascii="Times New Roman" w:eastAsia="Times New Roman" w:hAnsi="Times New Roman" w:cs="Times New Roman"/>
          <w:color w:val="000000"/>
          <w:sz w:val="24"/>
          <w:szCs w:val="24"/>
        </w:rPr>
        <w:lastRenderedPageBreak/>
        <w:t xml:space="preserve">other dance performances. A place where the teens can hang out all day, get entertained and learn a </w:t>
      </w:r>
      <w:proofErr w:type="spellStart"/>
      <w:r w:rsidRPr="00A70341">
        <w:rPr>
          <w:rFonts w:ascii="Times New Roman" w:eastAsia="Times New Roman" w:hAnsi="Times New Roman" w:cs="Times New Roman"/>
          <w:color w:val="000000"/>
          <w:sz w:val="24"/>
          <w:szCs w:val="24"/>
        </w:rPr>
        <w:t>lil</w:t>
      </w:r>
      <w:proofErr w:type="spellEnd"/>
      <w:r w:rsidRPr="00A70341">
        <w:rPr>
          <w:rFonts w:ascii="Times New Roman" w:eastAsia="Times New Roman" w:hAnsi="Times New Roman" w:cs="Times New Roman"/>
          <w:color w:val="000000"/>
          <w:sz w:val="24"/>
          <w:szCs w:val="24"/>
        </w:rPr>
        <w:t>’ something too!</w:t>
      </w:r>
      <w:r w:rsidRPr="00A70341">
        <w:rPr>
          <w:rFonts w:ascii="Times New Roman" w:eastAsia="Times New Roman" w:hAnsi="Times New Roman" w:cs="Times New Roman"/>
          <w:color w:val="000000"/>
          <w:sz w:val="24"/>
          <w:szCs w:val="24"/>
        </w:rPr>
        <w:br/>
      </w:r>
      <w:proofErr w:type="gramStart"/>
      <w:r w:rsidRPr="00A70341">
        <w:rPr>
          <w:rFonts w:ascii="Times New Roman" w:eastAsia="Times New Roman" w:hAnsi="Times New Roman" w:cs="Times New Roman"/>
          <w:color w:val="000000"/>
          <w:sz w:val="24"/>
          <w:szCs w:val="24"/>
        </w:rPr>
        <w:t>c</w:t>
      </w:r>
      <w:proofErr w:type="gramEnd"/>
      <w:r w:rsidRPr="00A70341">
        <w:rPr>
          <w:rFonts w:ascii="Times New Roman" w:eastAsia="Times New Roman" w:hAnsi="Times New Roman" w:cs="Times New Roman"/>
          <w:color w:val="000000"/>
          <w:sz w:val="24"/>
          <w:szCs w:val="24"/>
        </w:rPr>
        <w:t>. Education Zone:</w:t>
      </w:r>
      <w:r w:rsidRPr="00A70341">
        <w:rPr>
          <w:rFonts w:ascii="Times New Roman" w:eastAsia="Times New Roman" w:hAnsi="Times New Roman" w:cs="Times New Roman"/>
          <w:color w:val="000000"/>
          <w:sz w:val="24"/>
          <w:szCs w:val="24"/>
        </w:rPr>
        <w:br/>
      </w:r>
      <w:proofErr w:type="spellStart"/>
      <w:r w:rsidRPr="00A70341">
        <w:rPr>
          <w:rFonts w:ascii="Times New Roman" w:eastAsia="Times New Roman" w:hAnsi="Times New Roman" w:cs="Times New Roman"/>
          <w:color w:val="000000"/>
          <w:sz w:val="24"/>
          <w:szCs w:val="24"/>
        </w:rPr>
        <w:t>i</w:t>
      </w:r>
      <w:proofErr w:type="spellEnd"/>
      <w:r w:rsidRPr="00A70341">
        <w:rPr>
          <w:rFonts w:ascii="Times New Roman" w:eastAsia="Times New Roman" w:hAnsi="Times New Roman" w:cs="Times New Roman"/>
          <w:color w:val="000000"/>
          <w:sz w:val="24"/>
          <w:szCs w:val="24"/>
        </w:rPr>
        <w:t>. Educate, inform and enlighten yourself about the history of Juneteenth, African Americans in San Diego and African Americans in general. View cultural exhibits (pictorial and video) describing Juneteenth and the history of the Cooper Family Foundation.</w:t>
      </w:r>
      <w:r w:rsidRPr="00A70341">
        <w:rPr>
          <w:rFonts w:ascii="Times New Roman" w:eastAsia="Times New Roman" w:hAnsi="Times New Roman" w:cs="Times New Roman"/>
          <w:color w:val="000000"/>
          <w:sz w:val="24"/>
          <w:szCs w:val="24"/>
        </w:rPr>
        <w:br/>
      </w:r>
      <w:proofErr w:type="gramStart"/>
      <w:r w:rsidRPr="00A70341">
        <w:rPr>
          <w:rFonts w:ascii="Times New Roman" w:eastAsia="Times New Roman" w:hAnsi="Times New Roman" w:cs="Times New Roman"/>
          <w:color w:val="000000"/>
          <w:sz w:val="24"/>
          <w:szCs w:val="24"/>
        </w:rPr>
        <w:t>d</w:t>
      </w:r>
      <w:proofErr w:type="gramEnd"/>
      <w:r w:rsidRPr="00A70341">
        <w:rPr>
          <w:rFonts w:ascii="Times New Roman" w:eastAsia="Times New Roman" w:hAnsi="Times New Roman" w:cs="Times New Roman"/>
          <w:color w:val="000000"/>
          <w:sz w:val="24"/>
          <w:szCs w:val="24"/>
        </w:rPr>
        <w:t>. The Fun Zone ( years 0 -12)</w:t>
      </w:r>
      <w:r w:rsidRPr="00A70341">
        <w:rPr>
          <w:rFonts w:ascii="Times New Roman" w:eastAsia="Times New Roman" w:hAnsi="Times New Roman" w:cs="Times New Roman"/>
          <w:color w:val="000000"/>
          <w:sz w:val="24"/>
          <w:szCs w:val="24"/>
        </w:rPr>
        <w:br/>
      </w:r>
      <w:proofErr w:type="spellStart"/>
      <w:r w:rsidRPr="00A70341">
        <w:rPr>
          <w:rFonts w:ascii="Times New Roman" w:eastAsia="Times New Roman" w:hAnsi="Times New Roman" w:cs="Times New Roman"/>
          <w:color w:val="000000"/>
          <w:sz w:val="24"/>
          <w:szCs w:val="24"/>
        </w:rPr>
        <w:t>i</w:t>
      </w:r>
      <w:proofErr w:type="spellEnd"/>
      <w:r w:rsidRPr="00A70341">
        <w:rPr>
          <w:rFonts w:ascii="Times New Roman" w:eastAsia="Times New Roman" w:hAnsi="Times New Roman" w:cs="Times New Roman"/>
          <w:color w:val="000000"/>
          <w:sz w:val="24"/>
          <w:szCs w:val="24"/>
        </w:rPr>
        <w:t xml:space="preserve">. Area segregated from the rest of the event designed to entertain and educate the youngest of our community. There are arts and crafts, board games, a jumper, free snow cones and popcorn available. This area is staffed and supervised by adults and volunteers so adult attendees can feel </w:t>
      </w:r>
      <w:proofErr w:type="gramStart"/>
      <w:r w:rsidRPr="00A70341">
        <w:rPr>
          <w:rFonts w:ascii="Times New Roman" w:eastAsia="Times New Roman" w:hAnsi="Times New Roman" w:cs="Times New Roman"/>
          <w:color w:val="000000"/>
          <w:sz w:val="24"/>
          <w:szCs w:val="24"/>
        </w:rPr>
        <w:t>confident/comfortable</w:t>
      </w:r>
      <w:proofErr w:type="gramEnd"/>
      <w:r w:rsidRPr="00A70341">
        <w:rPr>
          <w:rFonts w:ascii="Times New Roman" w:eastAsia="Times New Roman" w:hAnsi="Times New Roman" w:cs="Times New Roman"/>
          <w:color w:val="000000"/>
          <w:sz w:val="24"/>
          <w:szCs w:val="24"/>
        </w:rPr>
        <w:t xml:space="preserve"> that their children are in good hands. </w:t>
      </w:r>
      <w:r w:rsidRPr="00A70341">
        <w:rPr>
          <w:rFonts w:ascii="Times New Roman" w:eastAsia="Times New Roman" w:hAnsi="Times New Roman" w:cs="Times New Roman"/>
          <w:color w:val="000000"/>
          <w:sz w:val="24"/>
          <w:szCs w:val="24"/>
        </w:rPr>
        <w:br/>
        <w:t xml:space="preserve">ii. ALL CHILDREN MUST VIEW THE EDUCATION/HISTORY WALL PRIOR TO GOING INTO THE FUN ZONE. NO EXCEPTIONS. Bracelets allowing access/entrance to the Fun Zone are distributed after form filled out at the educational wall is submitted to the fun zone check in </w:t>
      </w:r>
      <w:proofErr w:type="gramStart"/>
      <w:r w:rsidRPr="00A70341">
        <w:rPr>
          <w:rFonts w:ascii="Times New Roman" w:eastAsia="Times New Roman" w:hAnsi="Times New Roman" w:cs="Times New Roman"/>
          <w:color w:val="000000"/>
          <w:sz w:val="24"/>
          <w:szCs w:val="24"/>
        </w:rPr>
        <w:t>table .</w:t>
      </w:r>
      <w:proofErr w:type="gramEnd"/>
      <w:r w:rsidRPr="00A70341">
        <w:rPr>
          <w:rFonts w:ascii="Times New Roman" w:eastAsia="Times New Roman" w:hAnsi="Times New Roman" w:cs="Times New Roman"/>
          <w:color w:val="000000"/>
          <w:sz w:val="24"/>
          <w:szCs w:val="24"/>
        </w:rPr>
        <w:br/>
        <w:t>12. What if I have other questions?</w:t>
      </w:r>
      <w:r w:rsidRPr="00A70341">
        <w:rPr>
          <w:rFonts w:ascii="Times New Roman" w:eastAsia="Times New Roman" w:hAnsi="Times New Roman" w:cs="Times New Roman"/>
          <w:color w:val="000000"/>
          <w:sz w:val="24"/>
          <w:szCs w:val="24"/>
        </w:rPr>
        <w:br/>
        <w:t xml:space="preserve">a. On the day of the event, all CFF Juneteenth Committee members will black shirts with leadership team on </w:t>
      </w:r>
      <w:proofErr w:type="gramStart"/>
      <w:r w:rsidRPr="00A70341">
        <w:rPr>
          <w:rFonts w:ascii="Times New Roman" w:eastAsia="Times New Roman" w:hAnsi="Times New Roman" w:cs="Times New Roman"/>
          <w:color w:val="000000"/>
          <w:sz w:val="24"/>
          <w:szCs w:val="24"/>
        </w:rPr>
        <w:t>them .</w:t>
      </w:r>
      <w:proofErr w:type="gramEnd"/>
      <w:r w:rsidRPr="00A70341">
        <w:rPr>
          <w:rFonts w:ascii="Times New Roman" w:eastAsia="Times New Roman" w:hAnsi="Times New Roman" w:cs="Times New Roman"/>
          <w:color w:val="000000"/>
          <w:sz w:val="24"/>
          <w:szCs w:val="24"/>
        </w:rPr>
        <w:t xml:space="preserve"> Stop anyone of them and ask questions, they can definitely point you in the right direction.</w:t>
      </w:r>
      <w:r w:rsidRPr="00A70341">
        <w:rPr>
          <w:rFonts w:ascii="Times New Roman" w:eastAsia="Times New Roman" w:hAnsi="Times New Roman" w:cs="Times New Roman"/>
          <w:color w:val="000000"/>
          <w:sz w:val="24"/>
          <w:szCs w:val="24"/>
        </w:rPr>
        <w:br/>
        <w:t>13. What else do I need to know?</w:t>
      </w:r>
      <w:r w:rsidRPr="00A70341">
        <w:rPr>
          <w:rFonts w:ascii="Times New Roman" w:eastAsia="Times New Roman" w:hAnsi="Times New Roman" w:cs="Times New Roman"/>
          <w:color w:val="000000"/>
          <w:sz w:val="24"/>
          <w:szCs w:val="24"/>
        </w:rPr>
        <w:br/>
        <w:t xml:space="preserve">a. Just come out and have FUN, FUN, FUN, </w:t>
      </w:r>
      <w:proofErr w:type="gramStart"/>
      <w:r w:rsidRPr="00A70341">
        <w:rPr>
          <w:rFonts w:ascii="Times New Roman" w:eastAsia="Times New Roman" w:hAnsi="Times New Roman" w:cs="Times New Roman"/>
          <w:color w:val="000000"/>
          <w:sz w:val="24"/>
          <w:szCs w:val="24"/>
        </w:rPr>
        <w:t>FUN</w:t>
      </w:r>
      <w:proofErr w:type="gramEnd"/>
      <w:r w:rsidRPr="00A70341">
        <w:rPr>
          <w:rFonts w:ascii="Times New Roman" w:eastAsia="Times New Roman" w:hAnsi="Times New Roman" w:cs="Times New Roman"/>
          <w:color w:val="000000"/>
          <w:sz w:val="24"/>
          <w:szCs w:val="24"/>
        </w:rPr>
        <w:t>!!!!</w:t>
      </w:r>
    </w:p>
    <w:p w:rsidR="0081362D" w:rsidRDefault="0081362D" w:rsidP="0002463E">
      <w:pPr>
        <w:spacing w:after="200" w:line="276" w:lineRule="auto"/>
        <w:rPr>
          <w:rFonts w:ascii="Times New Roman" w:eastAsia="Times New Roman" w:hAnsi="Times New Roman" w:cs="Times New Roman"/>
          <w:color w:val="000000"/>
          <w:sz w:val="24"/>
          <w:szCs w:val="24"/>
        </w:rPr>
      </w:pPr>
      <w:bookmarkStart w:id="0" w:name="_GoBack"/>
      <w:bookmarkEnd w:id="0"/>
    </w:p>
    <w:p w:rsidR="0081362D" w:rsidRDefault="0081362D" w:rsidP="0002463E">
      <w:pPr>
        <w:spacing w:after="200" w:line="276" w:lineRule="auto"/>
        <w:rPr>
          <w:rFonts w:ascii="Times New Roman" w:eastAsia="Times New Roman" w:hAnsi="Times New Roman" w:cs="Times New Roman"/>
          <w:color w:val="000000"/>
          <w:sz w:val="24"/>
          <w:szCs w:val="24"/>
        </w:rPr>
      </w:pPr>
    </w:p>
    <w:p w:rsidR="0081362D" w:rsidRDefault="0081362D" w:rsidP="0002463E">
      <w:pPr>
        <w:spacing w:after="200" w:line="276" w:lineRule="auto"/>
        <w:rPr>
          <w:rFonts w:ascii="Times New Roman" w:eastAsia="Times New Roman" w:hAnsi="Times New Roman" w:cs="Times New Roman"/>
          <w:color w:val="000000"/>
          <w:sz w:val="24"/>
          <w:szCs w:val="24"/>
        </w:rPr>
      </w:pPr>
    </w:p>
    <w:p w:rsidR="0081362D" w:rsidRDefault="0081362D" w:rsidP="0002463E">
      <w:pPr>
        <w:spacing w:after="200" w:line="276" w:lineRule="auto"/>
        <w:rPr>
          <w:rFonts w:ascii="Times New Roman" w:eastAsia="Times New Roman" w:hAnsi="Times New Roman" w:cs="Times New Roman"/>
          <w:color w:val="000000"/>
          <w:sz w:val="24"/>
          <w:szCs w:val="24"/>
        </w:rPr>
      </w:pPr>
    </w:p>
    <w:p w:rsidR="0081362D" w:rsidRDefault="0081362D" w:rsidP="0002463E">
      <w:pPr>
        <w:spacing w:after="200" w:line="276" w:lineRule="auto"/>
        <w:rPr>
          <w:rFonts w:ascii="Times New Roman" w:eastAsia="Times New Roman" w:hAnsi="Times New Roman" w:cs="Times New Roman"/>
          <w:color w:val="000000"/>
          <w:sz w:val="24"/>
          <w:szCs w:val="24"/>
        </w:rPr>
      </w:pPr>
    </w:p>
    <w:p w:rsidR="0081362D" w:rsidRDefault="0081362D" w:rsidP="0002463E">
      <w:pPr>
        <w:spacing w:after="200" w:line="276" w:lineRule="auto"/>
        <w:rPr>
          <w:rFonts w:ascii="Times New Roman" w:eastAsia="Times New Roman" w:hAnsi="Times New Roman" w:cs="Times New Roman"/>
          <w:color w:val="000000"/>
          <w:sz w:val="24"/>
          <w:szCs w:val="24"/>
        </w:rPr>
      </w:pPr>
    </w:p>
    <w:p w:rsidR="0081362D" w:rsidRPr="0002463E" w:rsidRDefault="0081362D" w:rsidP="0002463E">
      <w:pPr>
        <w:spacing w:after="200" w:line="276" w:lineRule="auto"/>
        <w:rPr>
          <w:rFonts w:ascii="Arial Narrow" w:hAnsi="Arial Narrow"/>
          <w:b/>
          <w:sz w:val="28"/>
          <w:szCs w:val="28"/>
        </w:rPr>
      </w:pPr>
    </w:p>
    <w:sectPr w:rsidR="0081362D" w:rsidRPr="0002463E">
      <w:headerReference w:type="even" r:id="rId13"/>
      <w:headerReference w:type="default" r:id="rId14"/>
      <w:footerReference w:type="even" r:id="rId15"/>
      <w:footerReference w:type="default" r:id="rId16"/>
      <w:headerReference w:type="first" r:id="rId17"/>
      <w:pgSz w:w="12240" w:h="15840" w:code="1"/>
      <w:pgMar w:top="2880" w:right="2160" w:bottom="1440" w:left="180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A8" w:rsidRDefault="007A54A8">
      <w:pPr>
        <w:spacing w:after="0" w:line="240" w:lineRule="auto"/>
      </w:pPr>
      <w:r>
        <w:separator/>
      </w:r>
    </w:p>
  </w:endnote>
  <w:endnote w:type="continuationSeparator" w:id="0">
    <w:p w:rsidR="007A54A8" w:rsidRDefault="007A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5" w:rsidRDefault="00796497">
    <w:pPr>
      <w:pStyle w:val="Footer"/>
    </w:pPr>
    <w:r>
      <w:rPr>
        <w:noProof/>
      </w:rPr>
      <mc:AlternateContent>
        <mc:Choice Requires="wps">
          <w:drawing>
            <wp:anchor distT="0" distB="0" distL="114300" distR="114300" simplePos="0" relativeHeight="251678720" behindDoc="1" locked="0" layoutInCell="1" allowOverlap="1" wp14:anchorId="087E8FC3" wp14:editId="7A5DE2F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3"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" fillcolor="#2f2b20 [3213]" stroked="f" strokeweight="2pt">
              <v:path arrowok="t"/>
              <v:textbox>
                <w:txbxContent>
                  <w:p w:rsidR="00451095" w:rsidRDefault="0045109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7ED9D1C2" wp14:editId="0550F53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4"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" fillcolor="#00b050" stroked="f" strokeweight="2pt">
              <v:path arrowok="t"/>
              <v:textbox>
                <w:txbxContent>
                  <w:p w:rsidR="00451095" w:rsidRDefault="00451095"/>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0DDB1A11" wp14:editId="2983B9A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rgbClr val="FF0000"/>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0341">
                            <w:rPr>
                              <w:noProof/>
                              <w:color w:val="FFFFFF" w:themeColor="background1"/>
                              <w:sz w:val="24"/>
                              <w:szCs w:val="20"/>
                            </w:rPr>
                            <w:t>4</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5"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" filled="t" fillcolor="red" strokecolor="white [3212]" strokeweight="1pt">
              <v:path arrowok="t"/>
              <v:textbox inset="0,,0">
                <w:txbxContent>
                  <w:p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0341">
                      <w:rPr>
                        <w:noProof/>
                        <w:color w:val="FFFFFF" w:themeColor="background1"/>
                        <w:sz w:val="24"/>
                        <w:szCs w:val="20"/>
                      </w:rPr>
                      <w:t>4</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5" w:rsidRDefault="00796497">
    <w:pPr>
      <w:pStyle w:val="Footer"/>
    </w:pPr>
    <w:r>
      <w:rPr>
        <w:noProof/>
      </w:rPr>
      <mc:AlternateContent>
        <mc:Choice Requires="wps">
          <w:drawing>
            <wp:anchor distT="0" distB="0" distL="114300" distR="114300" simplePos="0" relativeHeight="251669504" behindDoc="1" locked="0" layoutInCell="1" allowOverlap="1" wp14:anchorId="3D76B781" wp14:editId="0E6A964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6"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HxVNrIYAgAAgQQAAA4AAAAAAAAAAAAAAAAALgIAAGRycy9lMm9Eb2MueG1sUEsBAi0AFAAG&#10;AAgAAAAhAE/JoCDeAAAABgEAAA8AAAAAAAAAAAAAAAAAcgQAAGRycy9kb3ducmV2LnhtbFBLBQYA&#10;AAAABAAEAPMAAAB9BQAAAAA=&#10;" fillcolor="#675e47 [3215]" stroked="f" strokeweight="2pt">
              <v:path arrowok="t"/>
              <v:textbox>
                <w:txbxContent>
                  <w:p w:rsidR="00451095" w:rsidRDefault="0045109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anchorId="2A14B18F" wp14:editId="76EC8D8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7"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C5JVjEQAgAA&#10;gwQAAA4AAAAAAAAAAAAAAAAALgIAAGRycy9lMm9Eb2MueG1sUEsBAi0AFAAGAAgAAAAhAIcDifna&#10;AAAABQEAAA8AAAAAAAAAAAAAAAAAagQAAGRycy9kb3ducmV2LnhtbFBLBQYAAAAABAAEAPMAAABx&#10;BQAAAAA=&#10;" fillcolor="#a9a57c [3204]" stroked="f" strokeweight="2pt">
              <v:path arrowok="t"/>
              <v:textbox>
                <w:txbxContent>
                  <w:p w:rsidR="00451095" w:rsidRDefault="00451095"/>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anchorId="6BFE0799" wp14:editId="0B766229">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0341">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BRqoZb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70341">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A8" w:rsidRDefault="007A54A8">
      <w:pPr>
        <w:spacing w:after="0" w:line="240" w:lineRule="auto"/>
      </w:pPr>
      <w:r>
        <w:separator/>
      </w:r>
    </w:p>
  </w:footnote>
  <w:footnote w:type="continuationSeparator" w:id="0">
    <w:p w:rsidR="007A54A8" w:rsidRDefault="007A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95" w:rsidRPr="009B1A17" w:rsidRDefault="00127995" w:rsidP="00127995">
    <w:pPr>
      <w:pStyle w:val="NoSpacing"/>
      <w:tabs>
        <w:tab w:val="left" w:pos="6752"/>
      </w:tabs>
      <w:rPr>
        <w:sz w:val="24"/>
        <w:szCs w:val="24"/>
      </w:rPr>
    </w:pPr>
    <w:r>
      <w:rPr>
        <w:noProof/>
        <w:sz w:val="24"/>
        <w:szCs w:val="24"/>
      </w:rPr>
      <mc:AlternateContent>
        <mc:Choice Requires="wps">
          <w:drawing>
            <wp:anchor distT="0" distB="0" distL="114300" distR="114300" simplePos="0" relativeHeight="251687936" behindDoc="0" locked="0" layoutInCell="1" allowOverlap="1" wp14:anchorId="2F865E82" wp14:editId="50E47705">
              <wp:simplePos x="0" y="0"/>
              <wp:positionH relativeFrom="column">
                <wp:posOffset>3848947</wp:posOffset>
              </wp:positionH>
              <wp:positionV relativeFrom="paragraph">
                <wp:posOffset>-138853</wp:posOffset>
              </wp:positionV>
              <wp:extent cx="2594186" cy="1185333"/>
              <wp:effectExtent l="0" t="0" r="15875" b="15240"/>
              <wp:wrapNone/>
              <wp:docPr id="24" name="Text Box 24"/>
              <wp:cNvGraphicFramePr/>
              <a:graphic xmlns:a="http://schemas.openxmlformats.org/drawingml/2006/main">
                <a:graphicData uri="http://schemas.microsoft.com/office/word/2010/wordprocessingShape">
                  <wps:wsp>
                    <wps:cNvSpPr txBox="1"/>
                    <wps:spPr>
                      <a:xfrm>
                        <a:off x="0" y="0"/>
                        <a:ext cx="2594186" cy="1185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995" w:rsidRDefault="00127995">
                          <w:r w:rsidRPr="00381515">
                            <w:rPr>
                              <w:noProof/>
                            </w:rPr>
                            <w:drawing>
                              <wp:inline distT="0" distB="0" distL="0" distR="0" wp14:anchorId="61F6089D" wp14:editId="36B5650C">
                                <wp:extent cx="2270928" cy="13296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3.05pt;margin-top:-10.95pt;width:204.25pt;height:93.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" fillcolor="white [3201]" strokeweight=".5pt">
              <v:textbox>
                <w:txbxContent>
                  <w:p w:rsidR="00127995" w:rsidRDefault="00127995">
                    <w:r w:rsidRPr="00381515">
                      <w:rPr>
                        <w:noProof/>
                      </w:rPr>
                      <w:drawing>
                        <wp:inline distT="0" distB="0" distL="0" distR="0" wp14:anchorId="61F6089D" wp14:editId="36B5650C">
                          <wp:extent cx="2270928" cy="13296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v:textbox>
            </v:shape>
          </w:pict>
        </mc:Fallback>
      </mc:AlternateContent>
    </w:r>
    <w:r>
      <w:rPr>
        <w:sz w:val="24"/>
        <w:szCs w:val="24"/>
      </w:rPr>
      <w:t>T</w:t>
    </w:r>
    <w:r w:rsidRPr="009B1A17">
      <w:rPr>
        <w:sz w:val="24"/>
        <w:szCs w:val="24"/>
      </w:rPr>
      <w:t>he Cooper Family Foundation/ Tax ID 35-2397793</w:t>
    </w:r>
    <w:r>
      <w:rPr>
        <w:sz w:val="24"/>
        <w:szCs w:val="24"/>
      </w:rPr>
      <w:tab/>
    </w:r>
  </w:p>
  <w:p w:rsidR="00127995" w:rsidRPr="009B1A17" w:rsidRDefault="00127995" w:rsidP="00127995">
    <w:pPr>
      <w:pStyle w:val="NoSpacing"/>
      <w:rPr>
        <w:sz w:val="24"/>
        <w:szCs w:val="24"/>
      </w:rPr>
    </w:pPr>
    <w:r w:rsidRPr="009B1A17">
      <w:rPr>
        <w:sz w:val="24"/>
        <w:szCs w:val="24"/>
      </w:rPr>
      <w:t xml:space="preserve">Mailing Address: 3819 </w:t>
    </w:r>
    <w:proofErr w:type="spellStart"/>
    <w:r w:rsidRPr="009B1A17">
      <w:rPr>
        <w:sz w:val="24"/>
        <w:szCs w:val="24"/>
      </w:rPr>
      <w:t>Superba</w:t>
    </w:r>
    <w:proofErr w:type="spellEnd"/>
    <w:r w:rsidRPr="009B1A17">
      <w:rPr>
        <w:sz w:val="24"/>
        <w:szCs w:val="24"/>
      </w:rPr>
      <w:t xml:space="preserve"> Street San Diego Ca 92113</w:t>
    </w:r>
  </w:p>
  <w:p w:rsidR="00127995" w:rsidRPr="009B1A17" w:rsidRDefault="00127995" w:rsidP="00127995">
    <w:pPr>
      <w:pStyle w:val="NoSpacing"/>
      <w:rPr>
        <w:sz w:val="24"/>
        <w:szCs w:val="24"/>
      </w:rPr>
    </w:pPr>
    <w:proofErr w:type="gramStart"/>
    <w:r w:rsidRPr="009B1A17">
      <w:rPr>
        <w:sz w:val="24"/>
        <w:szCs w:val="24"/>
      </w:rPr>
      <w:t>Website :</w:t>
    </w:r>
    <w:proofErr w:type="gramEnd"/>
    <w:r w:rsidRPr="009B1A17">
      <w:rPr>
        <w:sz w:val="24"/>
        <w:szCs w:val="24"/>
      </w:rPr>
      <w:t xml:space="preserve"> cfjuneteenth.com</w:t>
    </w:r>
  </w:p>
  <w:p w:rsidR="00127995" w:rsidRPr="009B1A17" w:rsidRDefault="00127995" w:rsidP="00127995">
    <w:pPr>
      <w:pStyle w:val="NoSpacing"/>
      <w:rPr>
        <w:sz w:val="24"/>
        <w:szCs w:val="24"/>
      </w:rPr>
    </w:pPr>
    <w:proofErr w:type="gramStart"/>
    <w:r w:rsidRPr="009B1A17">
      <w:rPr>
        <w:sz w:val="24"/>
        <w:szCs w:val="24"/>
      </w:rPr>
      <w:t>Email :</w:t>
    </w:r>
    <w:proofErr w:type="gramEnd"/>
    <w:r w:rsidRPr="009B1A17">
      <w:rPr>
        <w:sz w:val="24"/>
        <w:szCs w:val="24"/>
      </w:rPr>
      <w:t xml:space="preserve"> </w:t>
    </w:r>
    <w:hyperlink r:id="rId3" w:history="1">
      <w:r w:rsidRPr="009B1A17">
        <w:rPr>
          <w:rStyle w:val="Hyperlink"/>
          <w:sz w:val="24"/>
          <w:szCs w:val="24"/>
        </w:rPr>
        <w:t>celebrationjuneteenth@yahoo.com</w:t>
      </w:r>
    </w:hyperlink>
  </w:p>
  <w:p w:rsidR="00127995" w:rsidRDefault="00127995" w:rsidP="00127995">
    <w:pPr>
      <w:pStyle w:val="NoSpacing"/>
      <w:rPr>
        <w:sz w:val="24"/>
        <w:szCs w:val="24"/>
      </w:rPr>
    </w:pPr>
    <w:r w:rsidRPr="009B1A17">
      <w:rPr>
        <w:sz w:val="24"/>
        <w:szCs w:val="24"/>
      </w:rPr>
      <w:t>Facebook: -The Cooper Family Foundation</w:t>
    </w:r>
  </w:p>
  <w:p w:rsidR="00267DA6" w:rsidRPr="009B1A17" w:rsidRDefault="00267DA6" w:rsidP="00267DA6">
    <w:pPr>
      <w:pStyle w:val="NoSpacing"/>
      <w:rPr>
        <w:sz w:val="24"/>
        <w:szCs w:val="24"/>
      </w:rPr>
    </w:pPr>
    <w:proofErr w:type="gramStart"/>
    <w:r>
      <w:rPr>
        <w:sz w:val="24"/>
        <w:szCs w:val="24"/>
      </w:rPr>
      <w:t>Instagram :</w:t>
    </w:r>
    <w:proofErr w:type="gramEnd"/>
    <w:r>
      <w:rPr>
        <w:sz w:val="24"/>
        <w:szCs w:val="24"/>
      </w:rPr>
      <w:t xml:space="preserve"> </w:t>
    </w:r>
    <w:proofErr w:type="spellStart"/>
    <w:r>
      <w:rPr>
        <w:sz w:val="24"/>
        <w:szCs w:val="24"/>
      </w:rPr>
      <w:t>TheCooperFamilyFoundation</w:t>
    </w:r>
    <w:proofErr w:type="spellEnd"/>
  </w:p>
  <w:p w:rsidR="00267DA6" w:rsidRPr="009B1A17" w:rsidRDefault="00267DA6" w:rsidP="00127995">
    <w:pPr>
      <w:pStyle w:val="NoSpacing"/>
      <w:rPr>
        <w:sz w:val="24"/>
        <w:szCs w:val="24"/>
      </w:rPr>
    </w:pPr>
  </w:p>
  <w:p w:rsidR="00451095" w:rsidRDefault="00FD0E48">
    <w:pPr>
      <w:pStyle w:val="Header"/>
    </w:pPr>
    <w:r>
      <w:rPr>
        <w:noProof/>
        <w:color w:val="000000"/>
      </w:rPr>
      <mc:AlternateContent>
        <mc:Choice Requires="wps">
          <w:drawing>
            <wp:anchor distT="0" distB="0" distL="114300" distR="114300" simplePos="0" relativeHeight="251688960" behindDoc="0" locked="0" layoutInCell="1" allowOverlap="1">
              <wp:simplePos x="0" y="0"/>
              <wp:positionH relativeFrom="column">
                <wp:posOffset>265014</wp:posOffset>
              </wp:positionH>
              <wp:positionV relativeFrom="paragraph">
                <wp:posOffset>101583</wp:posOffset>
              </wp:positionV>
              <wp:extent cx="5518768" cy="8092"/>
              <wp:effectExtent l="0" t="0" r="25400" b="30480"/>
              <wp:wrapNone/>
              <wp:docPr id="26" name="Straight Connector 26"/>
              <wp:cNvGraphicFramePr/>
              <a:graphic xmlns:a="http://schemas.openxmlformats.org/drawingml/2006/main">
                <a:graphicData uri="http://schemas.microsoft.com/office/word/2010/wordprocessingShape">
                  <wps:wsp>
                    <wps:cNvCnPr/>
                    <wps:spPr>
                      <a:xfrm>
                        <a:off x="0" y="0"/>
                        <a:ext cx="5518768" cy="8092"/>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85pt,8pt" to="45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" strokecolor="red" strokeweight="1pt"/>
          </w:pict>
        </mc:Fallback>
      </mc:AlternateContent>
    </w:r>
    <w:r w:rsidR="00796497">
      <w:rPr>
        <w:noProof/>
        <w:color w:val="000000"/>
      </w:rPr>
      <mc:AlternateContent>
        <mc:Choice Requires="wps">
          <w:drawing>
            <wp:anchor distT="0" distB="0" distL="114300" distR="114300" simplePos="0" relativeHeight="251676672" behindDoc="1" locked="0" layoutInCell="1" allowOverlap="1" wp14:anchorId="67B6D3D4" wp14:editId="6BE96420">
              <wp:simplePos x="0" y="0"/>
              <wp:positionH relativeFrom="page">
                <wp:align>right</wp:align>
              </wp:positionH>
              <wp:positionV relativeFrom="page">
                <wp:align>top</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5="http://schemas.microsoft.com/office/word/2012/wordml">
          <w:pict>
            <v:rect w14:anchorId="18A88953" id="Rectangle 5" o:spid="_x0000_s1026" style="position:absolute;margin-left:505.7pt;margin-top:0;width:556.9pt;height:11in;z-index:-251639808;visibility:visible;mso-wrap-style:square;mso-width-percent:910;mso-height-percent:1000;mso-wrap-distance-left:9pt;mso-wrap-distance-top:0;mso-wrap-distance-right:9pt;mso-wrap-distance-bottom:0;mso-position-horizontal:righ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EyKXI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796497">
      <w:rPr>
        <w:noProof/>
      </w:rPr>
      <mc:AlternateContent>
        <mc:Choice Requires="wps">
          <w:drawing>
            <wp:anchor distT="0" distB="0" distL="114300" distR="114300" simplePos="0" relativeHeight="251675648" behindDoc="0" locked="0" layoutInCell="1" allowOverlap="1" wp14:anchorId="73B2FFFB" wp14:editId="351330A7">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placeholder>
                              <w:docPart w:val="C8EBAFF8A1894AA9A7AD249B86B3CE79"/>
                            </w:placeholder>
                            <w:dataBinding w:prefixMappings="xmlns:ns0='http://schemas.openxmlformats.org/officeDocument/2006/extended-properties' " w:xpath="/ns0:Properties[1]/ns0:Company[1]" w:storeItemID="{6668398D-A668-4E3E-A5EB-62B293D839F1}"/>
                            <w:text/>
                          </w:sdtPr>
                          <w:sdtEndPr/>
                          <w:sdtContent>
                            <w:p w:rsidR="00451095" w:rsidRDefault="00443BD3">
                              <w:pPr>
                                <w:jc w:val="center"/>
                                <w:rPr>
                                  <w:color w:val="FFFFFF" w:themeColor="background1"/>
                                </w:rPr>
                              </w:pPr>
                              <w:r>
                                <w:rPr>
                                  <w:color w:val="FFFFFF" w:themeColor="background1"/>
                                </w:rPr>
                                <w:t>The Cooper Family Foundation</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 id="TextBox 3" o:spid="_x0000_s1027"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" fillcolor="red" stroked="f" strokeweight=".5pt">
              <v:path arrowok="t"/>
              <v:textbox style="layout-flow:vertical;mso-layout-flow-alt:bottom-to-top">
                <w:txbxContent>
                  <w:sdt>
                    <w:sdtPr>
                      <w:rPr>
                        <w:color w:val="FFFFFF" w:themeColor="background1"/>
                      </w:rPr>
                      <w:alias w:val="Company"/>
                      <w:tag w:val=""/>
                      <w:id w:val="2030756170"/>
                      <w:placeholder>
                        <w:docPart w:val="C8EBAFF8A1894AA9A7AD249B86B3CE79"/>
                      </w:placeholder>
                      <w:dataBinding w:prefixMappings="xmlns:ns0='http://schemas.openxmlformats.org/officeDocument/2006/extended-properties' " w:xpath="/ns0:Properties[1]/ns0:Company[1]" w:storeItemID="{6668398D-A668-4E3E-A5EB-62B293D839F1}"/>
                      <w:text/>
                    </w:sdtPr>
                    <w:sdtEndPr/>
                    <w:sdtContent>
                      <w:p w:rsidR="00451095" w:rsidRDefault="00443BD3">
                        <w:pPr>
                          <w:jc w:val="center"/>
                          <w:rPr>
                            <w:color w:val="FFFFFF" w:themeColor="background1"/>
                          </w:rPr>
                        </w:pPr>
                        <w:r>
                          <w:rPr>
                            <w:color w:val="FFFFFF" w:themeColor="background1"/>
                          </w:rPr>
                          <w:t>The Cooper Family Foundation</w:t>
                        </w:r>
                      </w:p>
                    </w:sdtContent>
                  </w:sdt>
                </w:txbxContent>
              </v:textbox>
              <w10:wrap anchorx="page" anchory="page"/>
            </v:shape>
          </w:pict>
        </mc:Fallback>
      </mc:AlternateContent>
    </w:r>
    <w:r w:rsidR="00796497">
      <w:rPr>
        <w:noProof/>
      </w:rPr>
      <mc:AlternateContent>
        <mc:Choice Requires="wps">
          <w:drawing>
            <wp:anchor distT="0" distB="0" distL="114300" distR="114300" simplePos="0" relativeHeight="251674624" behindDoc="1" locked="0" layoutInCell="1" allowOverlap="1" wp14:anchorId="3C3E42DF" wp14:editId="3B983470">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8"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DYItULEAIA&#10;AIIEAAAOAAAAAAAAAAAAAAAAAC4CAABkcnMvZTJvRG9jLnhtbFBLAQItABQABgAIAAAAIQCup5NJ&#10;2wAAAAUBAAAPAAAAAAAAAAAAAAAAAGoEAABkcnMvZG93bnJldi54bWxQSwUGAAAAAAQABADzAAAA&#10;cgUAAAAA&#10;" fillcolor="#a9a57c [3204]" stroked="f" strokeweight="2pt">
              <v:path arrowok="t"/>
              <v:textbox>
                <w:txbxContent>
                  <w:p w:rsidR="00451095" w:rsidRDefault="00451095"/>
                </w:txbxContent>
              </v:textbox>
              <w10:wrap anchorx="page" anchory="page"/>
            </v:rect>
          </w:pict>
        </mc:Fallback>
      </mc:AlternateContent>
    </w:r>
    <w:r w:rsidR="00796497">
      <w:rPr>
        <w:noProof/>
      </w:rPr>
      <mc:AlternateContent>
        <mc:Choice Requires="wps">
          <w:drawing>
            <wp:anchor distT="0" distB="0" distL="114300" distR="114300" simplePos="0" relativeHeight="251673600" behindDoc="1" locked="0" layoutInCell="1" allowOverlap="1" wp14:anchorId="592074D8" wp14:editId="4D2F593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9"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RT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FgmxFMaAgAAgAQAAA4AAAAAAAAAAAAAAAAALgIAAGRycy9lMm9Eb2MueG1sUEsBAi0AFAAG&#10;AAgAAAAhALGtrtfcAAAABgEAAA8AAAAAAAAAAAAAAAAAdAQAAGRycy9kb3ducmV2LnhtbFBLBQYA&#10;AAAABAAEAPMAAAB9BQAAAAA=&#10;" fillcolor="#675e47 [3215]" stroked="f" strokeweight="2pt">
              <v:path arrowok="t"/>
              <v:textbox>
                <w:txbxContent>
                  <w:p w:rsidR="00451095" w:rsidRDefault="0045109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5" w:rsidRDefault="00796497">
    <w:pPr>
      <w:pStyle w:val="Header"/>
    </w:pPr>
    <w:r>
      <w:rPr>
        <w:noProof/>
        <w:color w:val="000000"/>
      </w:rPr>
      <mc:AlternateContent>
        <mc:Choice Requires="wps">
          <w:drawing>
            <wp:anchor distT="0" distB="0" distL="114300" distR="114300" simplePos="0" relativeHeight="251667456" behindDoc="1" locked="0" layoutInCell="1" allowOverlap="1" wp14:anchorId="2C7F39AD" wp14:editId="27D46463">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w15="http://schemas.microsoft.com/office/word/2012/wordml">
          <w:pict>
            <v:rect w14:anchorId="5E793CCA"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A1BE8D5" wp14:editId="3BBFF61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451095" w:rsidRDefault="00443BD3">
                              <w:pPr>
                                <w:jc w:val="center"/>
                                <w:rPr>
                                  <w:color w:val="FFFFFF" w:themeColor="background1"/>
                                </w:rPr>
                              </w:pPr>
                              <w:r>
                                <w:rPr>
                                  <w:color w:val="FFFFFF" w:themeColor="background1"/>
                                </w:rPr>
                                <w:t>The Cooper Family Foundation</w:t>
                              </w:r>
                            </w:p>
                          </w:sdtContent>
                        </w:sdt>
                        <w:p w:rsidR="00451095" w:rsidRDefault="0045109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" fillcolor="#675e47 [3215]" stroked="f" strokeweight=".5pt">
              <v:path arrowok="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451095" w:rsidRDefault="00443BD3">
                        <w:pPr>
                          <w:jc w:val="center"/>
                          <w:rPr>
                            <w:color w:val="FFFFFF" w:themeColor="background1"/>
                          </w:rPr>
                        </w:pPr>
                        <w:r>
                          <w:rPr>
                            <w:color w:val="FFFFFF" w:themeColor="background1"/>
                          </w:rPr>
                          <w:t>The Cooper Family Foundation</w:t>
                        </w:r>
                      </w:p>
                    </w:sdtContent>
                  </w:sdt>
                  <w:p w:rsidR="00451095" w:rsidRDefault="00451095">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E4FB6FA" wp14:editId="632B75A0">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1"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jHDwIAAIEEAAAOAAAAZHJzL2Uyb0RvYy54bWysVMFu2zAMvQ/YPwi6L3YypF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gyooxw8CAACB&#10;BAAADgAAAAAAAAAAAAAAAAAuAgAAZHJzL2Uyb0RvYy54bWxQSwECLQAUAAYACAAAACEAhwOJ+doA&#10;AAAFAQAADwAAAAAAAAAAAAAAAABpBAAAZHJzL2Rvd25yZXYueG1sUEsFBgAAAAAEAAQA8wAAAHAF&#10;AAAAAA==&#10;" fillcolor="#a9a57c [3204]" stroked="f" strokeweight="2pt">
              <v:path arrowok="t"/>
              <v:textbox>
                <w:txbxContent>
                  <w:p w:rsidR="00451095" w:rsidRDefault="00451095"/>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154C6F0B" wp14:editId="304CAC66">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d1GQIAAH8EAAAOAAAAZHJzL2Uyb0RvYy54bWysVMtu2zAQvBfoPxC815INx0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ATYgd1GQIAAH8EAAAOAAAAAAAAAAAAAAAAAC4CAABkcnMvZTJvRG9jLnhtbFBLAQItABQA&#10;BgAIAAAAIQBPyaAg3gAAAAYBAAAPAAAAAAAAAAAAAAAAAHMEAABkcnMvZG93bnJldi54bWxQSwUG&#10;AAAAAAQABADzAAAAfgUAAAAA&#10;" fillcolor="#675e47 [3215]" stroked="f" strokeweight="2pt">
              <v:path arrowok="t"/>
              <v:textbox>
                <w:txbxContent>
                  <w:p w:rsidR="00451095" w:rsidRDefault="00451095">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5" w:rsidRPr="009B1A17" w:rsidRDefault="00381515" w:rsidP="009B1A17">
    <w:pPr>
      <w:pStyle w:val="NoSpacing"/>
      <w:rPr>
        <w:sz w:val="24"/>
        <w:szCs w:val="24"/>
      </w:rPr>
    </w:pPr>
    <w:r w:rsidRPr="009B1A17">
      <w:rPr>
        <w:noProof/>
        <w:sz w:val="24"/>
        <w:szCs w:val="24"/>
      </w:rPr>
      <mc:AlternateContent>
        <mc:Choice Requires="wps">
          <w:drawing>
            <wp:anchor distT="0" distB="0" distL="114300" distR="114300" simplePos="0" relativeHeight="251686912" behindDoc="0" locked="0" layoutInCell="1" allowOverlap="1" wp14:anchorId="57A06FD2" wp14:editId="40EEBC95">
              <wp:simplePos x="0" y="0"/>
              <wp:positionH relativeFrom="column">
                <wp:posOffset>3645747</wp:posOffset>
              </wp:positionH>
              <wp:positionV relativeFrom="paragraph">
                <wp:posOffset>-50800</wp:posOffset>
              </wp:positionV>
              <wp:extent cx="2219960" cy="1377462"/>
              <wp:effectExtent l="0" t="0" r="27940" b="13335"/>
              <wp:wrapNone/>
              <wp:docPr id="19" name="Text Box 19"/>
              <wp:cNvGraphicFramePr/>
              <a:graphic xmlns:a="http://schemas.openxmlformats.org/drawingml/2006/main">
                <a:graphicData uri="http://schemas.microsoft.com/office/word/2010/wordprocessingShape">
                  <wps:wsp>
                    <wps:cNvSpPr txBox="1"/>
                    <wps:spPr>
                      <a:xfrm>
                        <a:off x="0" y="0"/>
                        <a:ext cx="2219960" cy="1377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515" w:rsidRDefault="00381515">
                          <w:r w:rsidRPr="00381515">
                            <w:rPr>
                              <w:noProof/>
                            </w:rPr>
                            <w:drawing>
                              <wp:inline distT="0" distB="0" distL="0" distR="0" wp14:anchorId="119AAB3C" wp14:editId="75A7E420">
                                <wp:extent cx="2270928" cy="13296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287.05pt;margin-top:-4pt;width:174.8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" fillcolor="white [3201]" strokeweight=".5pt">
              <v:textbox>
                <w:txbxContent>
                  <w:p w:rsidR="00381515" w:rsidRDefault="00381515">
                    <w:r w:rsidRPr="00381515">
                      <w:rPr>
                        <w:noProof/>
                      </w:rPr>
                      <w:drawing>
                        <wp:inline distT="0" distB="0" distL="0" distR="0" wp14:anchorId="119AAB3C" wp14:editId="75A7E420">
                          <wp:extent cx="2270928" cy="13296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v:textbox>
            </v:shape>
          </w:pict>
        </mc:Fallback>
      </mc:AlternateContent>
    </w:r>
    <w:r w:rsidRPr="009B1A17">
      <w:rPr>
        <w:noProof/>
        <w:sz w:val="24"/>
        <w:szCs w:val="24"/>
      </w:rPr>
      <mc:AlternateContent>
        <mc:Choice Requires="wps">
          <w:drawing>
            <wp:anchor distT="0" distB="0" distL="114300" distR="114300" simplePos="0" relativeHeight="251684864" behindDoc="0" locked="0" layoutInCell="1" allowOverlap="1" wp14:anchorId="21C56C2F" wp14:editId="2DD4089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527538" cy="4526280"/>
              <wp:effectExtent l="0" t="0" r="6350" b="762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538" cy="452628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1247339564"/>
                            <w:dataBinding w:prefixMappings="xmlns:ns0='http://schemas.openxmlformats.org/officeDocument/2006/extended-properties' " w:xpath="/ns0:Properties[1]/ns0:Company[1]" w:storeItemID="{6668398D-A668-4E3E-A5EB-62B293D839F1}"/>
                            <w:text/>
                          </w:sdtPr>
                          <w:sdtEndPr/>
                          <w:sdtContent>
                            <w:p w:rsidR="00451095" w:rsidRDefault="00443BD3">
                              <w:pPr>
                                <w:jc w:val="center"/>
                                <w:rPr>
                                  <w:color w:val="FFFFFF" w:themeColor="background1"/>
                                </w:rPr>
                              </w:pPr>
                              <w:r>
                                <w:rPr>
                                  <w:color w:val="FFFFFF" w:themeColor="background1"/>
                                </w:rPr>
                                <w:t>The Cooper Family Foundation</w:t>
                              </w:r>
                            </w:p>
                          </w:sdtContent>
                        </w:sdt>
                        <w:p w:rsidR="00451095" w:rsidRDefault="0045109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45000</wp14:pctHeight>
              </wp14:sizeRelV>
            </wp:anchor>
          </w:drawing>
        </mc:Choice>
        <mc:Fallback>
          <w:pict>
            <v:shape id="_x0000_s1040" type="#_x0000_t202" style="position:absolute;margin-left:0;margin-top:0;width:41.55pt;height:356.4pt;z-index:251684864;visibility:visible;mso-wrap-style:square;mso-width-percent:0;mso-height-percent:450;mso-left-percent:910;mso-wrap-distance-left:9pt;mso-wrap-distance-top:0;mso-wrap-distance-right:9pt;mso-wrap-distance-bottom:0;mso-position-horizontal-relative:page;mso-position-vertical:center;mso-position-vertical-relative:page;mso-width-percent: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" fillcolor="red" stroked="f" strokeweight=".5pt">
              <v:path arrowok="t"/>
              <v:textbox style="layout-flow:vertical;mso-layout-flow-alt:bottom-to-top">
                <w:txbxContent>
                  <w:sdt>
                    <w:sdtPr>
                      <w:rPr>
                        <w:color w:val="FFFFFF" w:themeColor="background1"/>
                      </w:rPr>
                      <w:alias w:val="Company"/>
                      <w:tag w:val=""/>
                      <w:id w:val="-1247339564"/>
                      <w:dataBinding w:prefixMappings="xmlns:ns0='http://schemas.openxmlformats.org/officeDocument/2006/extended-properties' " w:xpath="/ns0:Properties[1]/ns0:Company[1]" w:storeItemID="{6668398D-A668-4E3E-A5EB-62B293D839F1}"/>
                      <w:text/>
                    </w:sdtPr>
                    <w:sdtEndPr/>
                    <w:sdtContent>
                      <w:p w:rsidR="00451095" w:rsidRDefault="00443BD3">
                        <w:pPr>
                          <w:jc w:val="center"/>
                          <w:rPr>
                            <w:color w:val="FFFFFF" w:themeColor="background1"/>
                          </w:rPr>
                        </w:pPr>
                        <w:r>
                          <w:rPr>
                            <w:color w:val="FFFFFF" w:themeColor="background1"/>
                          </w:rPr>
                          <w:t>The Cooper Family Foundation</w:t>
                        </w:r>
                      </w:p>
                    </w:sdtContent>
                  </w:sdt>
                  <w:p w:rsidR="00451095" w:rsidRDefault="00451095">
                    <w:pPr>
                      <w:jc w:val="center"/>
                      <w:rPr>
                        <w:color w:val="FFFFFF" w:themeColor="background1"/>
                      </w:rPr>
                    </w:pPr>
                  </w:p>
                </w:txbxContent>
              </v:textbox>
              <w10:wrap anchorx="page" anchory="page"/>
            </v:shape>
          </w:pict>
        </mc:Fallback>
      </mc:AlternateContent>
    </w:r>
    <w:r w:rsidR="00796497" w:rsidRPr="009B1A17">
      <w:rPr>
        <w:noProof/>
        <w:color w:val="000000"/>
        <w:sz w:val="24"/>
        <w:szCs w:val="24"/>
      </w:rPr>
      <mc:AlternateContent>
        <mc:Choice Requires="wps">
          <w:drawing>
            <wp:anchor distT="0" distB="0" distL="114300" distR="114300" simplePos="0" relativeHeight="251685888" behindDoc="1" locked="0" layoutInCell="1" allowOverlap="1" wp14:anchorId="3A594CB6" wp14:editId="0EE0B823">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txbx>
                      <w:txbxContent>
                        <w:p w:rsidR="00381515" w:rsidRDefault="00381515" w:rsidP="003815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_x0000_s1041"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" fillcolor="white [2897]" stroked="f" strokeweight="2pt">
              <v:fill color2="#b2b2b2 [2241]" rotate="t" focusposition="13107f,.5" focussize="-13107f" colors="0 white;.75 white;1 #dadada" focus="100%" type="gradientRadial"/>
              <v:path arrowok="t"/>
              <v:textbox>
                <w:txbxContent>
                  <w:p w:rsidR="00381515" w:rsidRDefault="00381515" w:rsidP="00381515">
                    <w:pPr>
                      <w:jc w:val="center"/>
                    </w:pPr>
                  </w:p>
                </w:txbxContent>
              </v:textbox>
              <w10:wrap anchorx="page" anchory="page"/>
            </v:rect>
          </w:pict>
        </mc:Fallback>
      </mc:AlternateContent>
    </w:r>
    <w:r w:rsidR="00796497" w:rsidRPr="009B1A17">
      <w:rPr>
        <w:noProof/>
        <w:sz w:val="24"/>
        <w:szCs w:val="24"/>
      </w:rPr>
      <mc:AlternateContent>
        <mc:Choice Requires="wps">
          <w:drawing>
            <wp:anchor distT="0" distB="0" distL="114300" distR="114300" simplePos="0" relativeHeight="251683840" behindDoc="1" locked="0" layoutInCell="1" allowOverlap="1" wp14:anchorId="5E04DE45" wp14:editId="7BCFE8C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2"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" fillcolor="#00b050" stroked="f" strokeweight="2pt">
              <v:path arrowok="t"/>
              <v:textbox>
                <w:txbxContent>
                  <w:p w:rsidR="00451095" w:rsidRDefault="00451095"/>
                </w:txbxContent>
              </v:textbox>
              <w10:wrap anchorx="page" anchory="page"/>
            </v:rect>
          </w:pict>
        </mc:Fallback>
      </mc:AlternateContent>
    </w:r>
    <w:r w:rsidR="00796497" w:rsidRPr="009B1A17">
      <w:rPr>
        <w:noProof/>
        <w:sz w:val="24"/>
        <w:szCs w:val="24"/>
      </w:rPr>
      <mc:AlternateContent>
        <mc:Choice Requires="wps">
          <w:drawing>
            <wp:anchor distT="0" distB="0" distL="114300" distR="114300" simplePos="0" relativeHeight="251682816" behindDoc="1" locked="0" layoutInCell="1" allowOverlap="1" wp14:anchorId="7223550B" wp14:editId="50826CF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3"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" fillcolor="#2f2b20 [3213]" stroked="f" strokeweight="2pt">
              <v:path arrowok="t"/>
              <v:textbox>
                <w:txbxContent>
                  <w:p w:rsidR="00451095" w:rsidRDefault="00451095">
                    <w:pPr>
                      <w:rPr>
                        <w:rFonts w:eastAsia="Times New Roman"/>
                      </w:rPr>
                    </w:pPr>
                  </w:p>
                </w:txbxContent>
              </v:textbox>
              <w10:wrap anchorx="page" anchory="page"/>
            </v:rect>
          </w:pict>
        </mc:Fallback>
      </mc:AlternateContent>
    </w:r>
    <w:r w:rsidRPr="009B1A17">
      <w:rPr>
        <w:sz w:val="24"/>
        <w:szCs w:val="24"/>
      </w:rPr>
      <w:t>The Cooper Family Foundation/ Tax ID 35-2397793</w:t>
    </w:r>
  </w:p>
  <w:p w:rsidR="00381515" w:rsidRPr="009B1A17" w:rsidRDefault="00381515" w:rsidP="009B1A17">
    <w:pPr>
      <w:pStyle w:val="NoSpacing"/>
      <w:rPr>
        <w:sz w:val="24"/>
        <w:szCs w:val="24"/>
      </w:rPr>
    </w:pPr>
    <w:r w:rsidRPr="009B1A17">
      <w:rPr>
        <w:sz w:val="24"/>
        <w:szCs w:val="24"/>
      </w:rPr>
      <w:t xml:space="preserve">Mailing Address: 3819 </w:t>
    </w:r>
    <w:proofErr w:type="spellStart"/>
    <w:r w:rsidRPr="009B1A17">
      <w:rPr>
        <w:sz w:val="24"/>
        <w:szCs w:val="24"/>
      </w:rPr>
      <w:t>Superba</w:t>
    </w:r>
    <w:proofErr w:type="spellEnd"/>
    <w:r w:rsidRPr="009B1A17">
      <w:rPr>
        <w:sz w:val="24"/>
        <w:szCs w:val="24"/>
      </w:rPr>
      <w:t xml:space="preserve"> Street San Diego Ca 92113</w:t>
    </w:r>
  </w:p>
  <w:p w:rsidR="00381515" w:rsidRPr="009B1A17" w:rsidRDefault="00381515" w:rsidP="009B1A17">
    <w:pPr>
      <w:pStyle w:val="NoSpacing"/>
      <w:rPr>
        <w:sz w:val="24"/>
        <w:szCs w:val="24"/>
      </w:rPr>
    </w:pPr>
    <w:proofErr w:type="gramStart"/>
    <w:r w:rsidRPr="009B1A17">
      <w:rPr>
        <w:sz w:val="24"/>
        <w:szCs w:val="24"/>
      </w:rPr>
      <w:t>Website :</w:t>
    </w:r>
    <w:proofErr w:type="gramEnd"/>
    <w:r w:rsidRPr="009B1A17">
      <w:rPr>
        <w:sz w:val="24"/>
        <w:szCs w:val="24"/>
      </w:rPr>
      <w:t xml:space="preserve"> cfjuneteenth.com</w:t>
    </w:r>
  </w:p>
  <w:p w:rsidR="00381515" w:rsidRPr="009B1A17" w:rsidRDefault="00381515" w:rsidP="009B1A17">
    <w:pPr>
      <w:pStyle w:val="NoSpacing"/>
      <w:rPr>
        <w:sz w:val="24"/>
        <w:szCs w:val="24"/>
      </w:rPr>
    </w:pPr>
    <w:proofErr w:type="gramStart"/>
    <w:r w:rsidRPr="009B1A17">
      <w:rPr>
        <w:sz w:val="24"/>
        <w:szCs w:val="24"/>
      </w:rPr>
      <w:t>Email :</w:t>
    </w:r>
    <w:proofErr w:type="gramEnd"/>
    <w:r w:rsidRPr="009B1A17">
      <w:rPr>
        <w:sz w:val="24"/>
        <w:szCs w:val="24"/>
      </w:rPr>
      <w:t xml:space="preserve"> </w:t>
    </w:r>
    <w:hyperlink r:id="rId3" w:history="1">
      <w:r w:rsidRPr="009B1A17">
        <w:rPr>
          <w:rStyle w:val="Hyperlink"/>
          <w:sz w:val="24"/>
          <w:szCs w:val="24"/>
        </w:rPr>
        <w:t>celebrationjuneteenth@yahoo.com</w:t>
      </w:r>
    </w:hyperlink>
  </w:p>
  <w:p w:rsidR="00381515" w:rsidRDefault="00381515" w:rsidP="009B1A17">
    <w:pPr>
      <w:pStyle w:val="NoSpacing"/>
      <w:rPr>
        <w:sz w:val="24"/>
        <w:szCs w:val="24"/>
      </w:rPr>
    </w:pPr>
    <w:r w:rsidRPr="009B1A17">
      <w:rPr>
        <w:sz w:val="24"/>
        <w:szCs w:val="24"/>
      </w:rPr>
      <w:t>Facebook: -The Cooper Family Foundation</w:t>
    </w:r>
  </w:p>
  <w:p w:rsidR="00267DA6" w:rsidRPr="009B1A17" w:rsidRDefault="00267DA6" w:rsidP="009B1A17">
    <w:pPr>
      <w:pStyle w:val="NoSpacing"/>
      <w:rPr>
        <w:sz w:val="24"/>
        <w:szCs w:val="24"/>
      </w:rPr>
    </w:pPr>
    <w:proofErr w:type="gramStart"/>
    <w:r>
      <w:rPr>
        <w:sz w:val="24"/>
        <w:szCs w:val="24"/>
      </w:rPr>
      <w:t>Instagram :</w:t>
    </w:r>
    <w:proofErr w:type="gramEnd"/>
    <w:r>
      <w:rPr>
        <w:sz w:val="24"/>
        <w:szCs w:val="24"/>
      </w:rPr>
      <w:t xml:space="preserve"> </w:t>
    </w:r>
    <w:proofErr w:type="spellStart"/>
    <w:r>
      <w:rPr>
        <w:sz w:val="24"/>
        <w:szCs w:val="24"/>
      </w:rPr>
      <w:t>TheCooperFamilyFoundation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nsid w:val="2BB31B46"/>
    <w:multiLevelType w:val="hybridMultilevel"/>
    <w:tmpl w:val="F15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32DB6"/>
    <w:multiLevelType w:val="multilevel"/>
    <w:tmpl w:val="C9206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BFB68B8"/>
    <w:multiLevelType w:val="hybridMultilevel"/>
    <w:tmpl w:val="726C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C5B85"/>
    <w:multiLevelType w:val="multilevel"/>
    <w:tmpl w:val="6D84E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9A21FF8"/>
    <w:multiLevelType w:val="hybridMultilevel"/>
    <w:tmpl w:val="391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3"/>
  </w:num>
  <w:num w:numId="23">
    <w:abstractNumId w:val="1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15"/>
    <w:rsid w:val="0002463E"/>
    <w:rsid w:val="00127995"/>
    <w:rsid w:val="001950F7"/>
    <w:rsid w:val="001B3CB5"/>
    <w:rsid w:val="00267DA6"/>
    <w:rsid w:val="00381515"/>
    <w:rsid w:val="00443BD3"/>
    <w:rsid w:val="00451095"/>
    <w:rsid w:val="00674BE6"/>
    <w:rsid w:val="00796497"/>
    <w:rsid w:val="007A54A8"/>
    <w:rsid w:val="0081362D"/>
    <w:rsid w:val="008502F3"/>
    <w:rsid w:val="009B1A17"/>
    <w:rsid w:val="009B7F67"/>
    <w:rsid w:val="00A70341"/>
    <w:rsid w:val="00AD6E05"/>
    <w:rsid w:val="00BC0D65"/>
    <w:rsid w:val="00C45360"/>
    <w:rsid w:val="00E64E45"/>
    <w:rsid w:val="00F64CA1"/>
    <w:rsid w:val="00FD0E4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paragraph" w:styleId="NormalWeb">
    <w:name w:val="Normal (Web)"/>
    <w:basedOn w:val="Normal"/>
    <w:uiPriority w:val="99"/>
    <w:semiHidden/>
    <w:unhideWhenUsed/>
    <w:rsid w:val="009B1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content1">
    <w:name w:val="blackcontent1"/>
    <w:basedOn w:val="DefaultParagraphFont"/>
    <w:rsid w:val="009B7F67"/>
    <w:rPr>
      <w:rFonts w:ascii="Verdana" w:hAnsi="Verdana"/>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paragraph" w:styleId="NormalWeb">
    <w:name w:val="Normal (Web)"/>
    <w:basedOn w:val="Normal"/>
    <w:uiPriority w:val="99"/>
    <w:semiHidden/>
    <w:unhideWhenUsed/>
    <w:rsid w:val="009B1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content1">
    <w:name w:val="blackcontent1"/>
    <w:basedOn w:val="DefaultParagraphFont"/>
    <w:rsid w:val="009B7F67"/>
    <w:rPr>
      <w:rFonts w:ascii="Verdana" w:hAnsi="Verdana"/>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7118">
      <w:bodyDiv w:val="1"/>
      <w:marLeft w:val="0"/>
      <w:marRight w:val="0"/>
      <w:marTop w:val="0"/>
      <w:marBottom w:val="0"/>
      <w:divBdr>
        <w:top w:val="none" w:sz="0" w:space="0" w:color="auto"/>
        <w:left w:val="none" w:sz="0" w:space="0" w:color="auto"/>
        <w:bottom w:val="none" w:sz="0" w:space="0" w:color="auto"/>
        <w:right w:val="none" w:sz="0" w:space="0" w:color="auto"/>
      </w:divBdr>
    </w:div>
    <w:div w:id="1250848174">
      <w:bodyDiv w:val="1"/>
      <w:marLeft w:val="0"/>
      <w:marRight w:val="0"/>
      <w:marTop w:val="0"/>
      <w:marBottom w:val="0"/>
      <w:divBdr>
        <w:top w:val="none" w:sz="0" w:space="0" w:color="auto"/>
        <w:left w:val="none" w:sz="0" w:space="0" w:color="auto"/>
        <w:bottom w:val="none" w:sz="0" w:space="0" w:color="auto"/>
        <w:right w:val="none" w:sz="0" w:space="0" w:color="auto"/>
      </w:divBdr>
    </w:div>
    <w:div w:id="1503278817">
      <w:bodyDiv w:val="1"/>
      <w:marLeft w:val="0"/>
      <w:marRight w:val="0"/>
      <w:marTop w:val="0"/>
      <w:marBottom w:val="0"/>
      <w:divBdr>
        <w:top w:val="none" w:sz="0" w:space="0" w:color="auto"/>
        <w:left w:val="none" w:sz="0" w:space="0" w:color="auto"/>
        <w:bottom w:val="none" w:sz="0" w:space="0" w:color="auto"/>
        <w:right w:val="none" w:sz="0" w:space="0" w:color="auto"/>
      </w:divBdr>
    </w:div>
    <w:div w:id="17865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celebrationjuneteenth@yahoo.com" TargetMode="External"/><Relationship Id="rId2" Type="http://schemas.openxmlformats.org/officeDocument/2006/relationships/image" Target="media/image10.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celebrationjuneteenth@yahoo.com" TargetMode="External"/><Relationship Id="rId2" Type="http://schemas.openxmlformats.org/officeDocument/2006/relationships/image" Target="media/image10.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Business%20letter%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EBAFF8A1894AA9A7AD249B86B3CE79"/>
        <w:category>
          <w:name w:val="General"/>
          <w:gallery w:val="placeholder"/>
        </w:category>
        <w:types>
          <w:type w:val="bbPlcHdr"/>
        </w:types>
        <w:behaviors>
          <w:behavior w:val="content"/>
        </w:behaviors>
        <w:guid w:val="{065ED91F-1788-4708-A3C0-C1B42056C581}"/>
      </w:docPartPr>
      <w:docPartBody>
        <w:p w:rsidR="00313C98" w:rsidRDefault="00605F6E">
          <w:pPr>
            <w:pStyle w:val="C8EBAFF8A1894AA9A7AD249B86B3CE79"/>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6E"/>
    <w:rsid w:val="00313C98"/>
    <w:rsid w:val="005A0D8E"/>
    <w:rsid w:val="00605F6E"/>
    <w:rsid w:val="009F27BC"/>
    <w:rsid w:val="00EC63DB"/>
    <w:rsid w:val="00E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B85E690ED4E71B82E23F12345965D">
    <w:name w:val="585B85E690ED4E71B82E23F12345965D"/>
  </w:style>
  <w:style w:type="paragraph" w:customStyle="1" w:styleId="180378F579714DFBADE186818086DCB9">
    <w:name w:val="180378F579714DFBADE186818086DCB9"/>
  </w:style>
  <w:style w:type="paragraph" w:customStyle="1" w:styleId="5285F639D33A418693706011A7580E5C">
    <w:name w:val="5285F639D33A418693706011A7580E5C"/>
  </w:style>
  <w:style w:type="paragraph" w:customStyle="1" w:styleId="C2C0D253890B40D69574815C02FE1752">
    <w:name w:val="C2C0D253890B40D69574815C02FE1752"/>
  </w:style>
  <w:style w:type="paragraph" w:customStyle="1" w:styleId="84B6DA1D8AC84F2F8CAE0F4759AF4C10">
    <w:name w:val="84B6DA1D8AC84F2F8CAE0F4759AF4C10"/>
  </w:style>
  <w:style w:type="paragraph" w:customStyle="1" w:styleId="A005875994294050906A7ABFE894785F">
    <w:name w:val="A005875994294050906A7ABFE894785F"/>
  </w:style>
  <w:style w:type="paragraph" w:customStyle="1" w:styleId="4162C07B1BAD4173B0B1A493535ACBFE">
    <w:name w:val="4162C07B1BAD4173B0B1A493535ACBFE"/>
  </w:style>
  <w:style w:type="paragraph" w:customStyle="1" w:styleId="2B781EA2BE9F417CA0C1A52E747BDE04">
    <w:name w:val="2B781EA2BE9F417CA0C1A52E747BDE04"/>
  </w:style>
  <w:style w:type="paragraph" w:customStyle="1" w:styleId="1ECB5D6D842347B1858933D19679C275">
    <w:name w:val="1ECB5D6D842347B1858933D19679C275"/>
  </w:style>
  <w:style w:type="paragraph" w:customStyle="1" w:styleId="D8BD4B9D0E6F48D4AF3FD3B97D677EC8">
    <w:name w:val="D8BD4B9D0E6F48D4AF3FD3B97D677EC8"/>
  </w:style>
  <w:style w:type="paragraph" w:customStyle="1" w:styleId="C8EBAFF8A1894AA9A7AD249B86B3CE79">
    <w:name w:val="C8EBAFF8A1894AA9A7AD249B86B3CE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B85E690ED4E71B82E23F12345965D">
    <w:name w:val="585B85E690ED4E71B82E23F12345965D"/>
  </w:style>
  <w:style w:type="paragraph" w:customStyle="1" w:styleId="180378F579714DFBADE186818086DCB9">
    <w:name w:val="180378F579714DFBADE186818086DCB9"/>
  </w:style>
  <w:style w:type="paragraph" w:customStyle="1" w:styleId="5285F639D33A418693706011A7580E5C">
    <w:name w:val="5285F639D33A418693706011A7580E5C"/>
  </w:style>
  <w:style w:type="paragraph" w:customStyle="1" w:styleId="C2C0D253890B40D69574815C02FE1752">
    <w:name w:val="C2C0D253890B40D69574815C02FE1752"/>
  </w:style>
  <w:style w:type="paragraph" w:customStyle="1" w:styleId="84B6DA1D8AC84F2F8CAE0F4759AF4C10">
    <w:name w:val="84B6DA1D8AC84F2F8CAE0F4759AF4C10"/>
  </w:style>
  <w:style w:type="paragraph" w:customStyle="1" w:styleId="A005875994294050906A7ABFE894785F">
    <w:name w:val="A005875994294050906A7ABFE894785F"/>
  </w:style>
  <w:style w:type="paragraph" w:customStyle="1" w:styleId="4162C07B1BAD4173B0B1A493535ACBFE">
    <w:name w:val="4162C07B1BAD4173B0B1A493535ACBFE"/>
  </w:style>
  <w:style w:type="paragraph" w:customStyle="1" w:styleId="2B781EA2BE9F417CA0C1A52E747BDE04">
    <w:name w:val="2B781EA2BE9F417CA0C1A52E747BDE04"/>
  </w:style>
  <w:style w:type="paragraph" w:customStyle="1" w:styleId="1ECB5D6D842347B1858933D19679C275">
    <w:name w:val="1ECB5D6D842347B1858933D19679C275"/>
  </w:style>
  <w:style w:type="paragraph" w:customStyle="1" w:styleId="D8BD4B9D0E6F48D4AF3FD3B97D677EC8">
    <w:name w:val="D8BD4B9D0E6F48D4AF3FD3B97D677EC8"/>
  </w:style>
  <w:style w:type="paragraph" w:customStyle="1" w:styleId="C8EBAFF8A1894AA9A7AD249B86B3CE79">
    <w:name w:val="C8EBAFF8A1894AA9A7AD249B86B3C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microsoft.com/office/word/2004/10/bibliography" xmlns="http://schemas.microsoft.com/office/word/2004/10/bibliography"/>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9BCC98AD-FA21-43AB-A569-64E74E4D19B7}">
  <ds:schemaRefs>
    <ds:schemaRef ds:uri="http://schemas.microsoft.com/sharepoint/v3/contenttype/form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366AD1ED-C2A9-4920-91AC-75FB4369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(Adjacency design).dotx</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Cooper Family Foundation</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Bonniey</dc:creator>
  <cp:lastModifiedBy>Hewlett Packard Enterprise</cp:lastModifiedBy>
  <cp:revision>2</cp:revision>
  <dcterms:created xsi:type="dcterms:W3CDTF">2019-06-07T17:38:00Z</dcterms:created>
  <dcterms:modified xsi:type="dcterms:W3CDTF">2019-06-07T17:38:00Z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