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90B0" w14:textId="77777777" w:rsidR="009B1A17" w:rsidRDefault="00E64E45" w:rsidP="009B1A17">
      <w:pPr>
        <w:spacing w:after="0" w:line="240" w:lineRule="auto"/>
        <w:rPr>
          <w:rFonts w:ascii="Times New Roman" w:eastAsia="Times New Roman" w:hAnsi="Times New Roman" w:cs="Times New Roman"/>
          <w:color w:val="000000"/>
          <w:sz w:val="22"/>
        </w:rPr>
      </w:pPr>
      <w:r>
        <w:rPr>
          <w:rFonts w:ascii="Times New Roman" w:eastAsia="Times New Roman" w:hAnsi="Times New Roman" w:cs="Times New Roman"/>
          <w:noProof/>
          <w:color w:val="000000"/>
          <w:sz w:val="22"/>
        </w:rPr>
        <mc:AlternateContent>
          <mc:Choice Requires="wps">
            <w:drawing>
              <wp:anchor distT="0" distB="0" distL="114300" distR="114300" simplePos="0" relativeHeight="251659264" behindDoc="0" locked="0" layoutInCell="1" allowOverlap="1" wp14:anchorId="3F971901" wp14:editId="22A722EB">
                <wp:simplePos x="0" y="0"/>
                <wp:positionH relativeFrom="column">
                  <wp:posOffset>459223</wp:posOffset>
                </wp:positionH>
                <wp:positionV relativeFrom="paragraph">
                  <wp:posOffset>153277</wp:posOffset>
                </wp:positionV>
                <wp:extent cx="46609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4660900"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6DE3CA"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pt,12.05pt" to="403.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" strokecolor="red" strokeweight="1pt"/>
            </w:pict>
          </mc:Fallback>
        </mc:AlternateContent>
      </w:r>
    </w:p>
    <w:p w14:paraId="5CE6AF3D" w14:textId="77777777" w:rsidR="00E64E45" w:rsidRDefault="00E64E45" w:rsidP="009B1A17">
      <w:pPr>
        <w:spacing w:after="0" w:line="240" w:lineRule="auto"/>
        <w:rPr>
          <w:rFonts w:ascii="Times New Roman" w:eastAsia="Times New Roman" w:hAnsi="Times New Roman" w:cs="Times New Roman"/>
          <w:color w:val="000000"/>
          <w:sz w:val="22"/>
        </w:rPr>
      </w:pPr>
    </w:p>
    <w:tbl>
      <w:tblPr>
        <w:tblW w:w="5000" w:type="pct"/>
        <w:tblLayout w:type="fixed"/>
        <w:tblCellMar>
          <w:left w:w="0" w:type="dxa"/>
          <w:right w:w="115" w:type="dxa"/>
        </w:tblCellMar>
        <w:tblLook w:val="04A0" w:firstRow="1" w:lastRow="0" w:firstColumn="1" w:lastColumn="0" w:noHBand="0" w:noVBand="1"/>
        <w:tblDescription w:val="Company logo and name"/>
      </w:tblPr>
      <w:tblGrid>
        <w:gridCol w:w="1602"/>
        <w:gridCol w:w="6678"/>
      </w:tblGrid>
      <w:tr w:rsidR="00D07694" w:rsidRPr="006B36C6" w14:paraId="5C3477B0" w14:textId="77777777" w:rsidTr="002B4042">
        <w:tc>
          <w:tcPr>
            <w:tcW w:w="1800" w:type="dxa"/>
          </w:tcPr>
          <w:p w14:paraId="2216AEBB" w14:textId="77777777" w:rsidR="00D07694" w:rsidRPr="006B36C6" w:rsidRDefault="00D07694" w:rsidP="002B4042">
            <w:pPr>
              <w:jc w:val="center"/>
              <w:rPr>
                <w:rFonts w:ascii="Times New Roman" w:hAnsi="Times New Roman" w:cs="Times New Roman"/>
                <w:b/>
                <w:sz w:val="28"/>
                <w:szCs w:val="28"/>
              </w:rPr>
            </w:pPr>
          </w:p>
        </w:tc>
        <w:tc>
          <w:tcPr>
            <w:tcW w:w="7560" w:type="dxa"/>
          </w:tcPr>
          <w:p w14:paraId="5B3A073C" w14:textId="77777777" w:rsidR="00D07694" w:rsidRPr="006B36C6" w:rsidRDefault="00D07694" w:rsidP="002B4042">
            <w:pPr>
              <w:pStyle w:val="Heading1"/>
              <w:spacing w:after="240"/>
              <w:rPr>
                <w:rFonts w:ascii="Times New Roman" w:hAnsi="Times New Roman" w:cs="Times New Roman"/>
                <w:color w:val="auto"/>
                <w:sz w:val="28"/>
              </w:rPr>
            </w:pPr>
            <w:r w:rsidRPr="006B36C6">
              <w:rPr>
                <w:rFonts w:ascii="Times New Roman" w:hAnsi="Times New Roman" w:cs="Times New Roman"/>
                <w:color w:val="auto"/>
                <w:sz w:val="28"/>
              </w:rPr>
              <w:t xml:space="preserve">             The Cooper Family Foundation</w:t>
            </w:r>
          </w:p>
        </w:tc>
      </w:tr>
    </w:tbl>
    <w:p w14:paraId="63E0948B" w14:textId="77777777" w:rsidR="00D07694" w:rsidRPr="006B36C6" w:rsidRDefault="00D07694" w:rsidP="00D07694">
      <w:pPr>
        <w:pStyle w:val="Heading2"/>
        <w:jc w:val="center"/>
        <w:rPr>
          <w:rFonts w:ascii="Times New Roman" w:hAnsi="Times New Roman" w:cs="Times New Roman"/>
          <w:color w:val="auto"/>
          <w:szCs w:val="28"/>
        </w:rPr>
      </w:pPr>
      <w:r w:rsidRPr="006B36C6">
        <w:rPr>
          <w:rFonts w:ascii="Times New Roman" w:hAnsi="Times New Roman" w:cs="Times New Roman"/>
          <w:color w:val="auto"/>
          <w:szCs w:val="28"/>
        </w:rPr>
        <w:t>2019 Back to School Scholarship Application Form</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8280"/>
      </w:tblGrid>
      <w:tr w:rsidR="00D07694" w14:paraId="1F5F89C3" w14:textId="77777777" w:rsidTr="002B4042">
        <w:tc>
          <w:tcPr>
            <w:tcW w:w="9360" w:type="dxa"/>
            <w:shd w:val="clear" w:color="auto" w:fill="2F2B20" w:themeFill="text1"/>
          </w:tcPr>
          <w:p w14:paraId="39AF9122" w14:textId="77777777" w:rsidR="00D07694" w:rsidRPr="00665E34" w:rsidRDefault="00D07694" w:rsidP="002B4042">
            <w:pPr>
              <w:pStyle w:val="Heading3"/>
              <w:rPr>
                <w:rFonts w:ascii="Times New Roman" w:hAnsi="Times New Roman" w:cs="Times New Roman"/>
                <w:szCs w:val="24"/>
              </w:rPr>
            </w:pPr>
            <w:r w:rsidRPr="00665E34">
              <w:rPr>
                <w:rFonts w:ascii="Times New Roman" w:hAnsi="Times New Roman" w:cs="Times New Roman"/>
                <w:szCs w:val="24"/>
              </w:rPr>
              <w:t>Applicant Information</w:t>
            </w:r>
          </w:p>
        </w:tc>
      </w:tr>
      <w:tr w:rsidR="00D07694" w14:paraId="299C8AA6" w14:textId="77777777" w:rsidTr="002B4042">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593"/>
              <w:gridCol w:w="2547"/>
              <w:gridCol w:w="2070"/>
              <w:gridCol w:w="2070"/>
            </w:tblGrid>
            <w:tr w:rsidR="00D07694" w14:paraId="63D99233" w14:textId="77777777" w:rsidTr="002B4042">
              <w:trPr>
                <w:trHeight w:val="432"/>
              </w:trPr>
              <w:tc>
                <w:tcPr>
                  <w:tcW w:w="1800" w:type="dxa"/>
                  <w:vAlign w:val="bottom"/>
                </w:tcPr>
                <w:p w14:paraId="2F34D176" w14:textId="77777777" w:rsidR="00D07694" w:rsidRPr="00665E34" w:rsidRDefault="00D07694" w:rsidP="002B4042">
                  <w:pPr>
                    <w:rPr>
                      <w:rFonts w:ascii="Times New Roman" w:hAnsi="Times New Roman" w:cs="Times New Roman"/>
                      <w:b/>
                      <w:sz w:val="24"/>
                      <w:szCs w:val="24"/>
                    </w:rPr>
                  </w:pPr>
                  <w:r w:rsidRPr="00665E34">
                    <w:rPr>
                      <w:rFonts w:ascii="Times New Roman" w:hAnsi="Times New Roman" w:cs="Times New Roman"/>
                      <w:b/>
                      <w:sz w:val="24"/>
                      <w:szCs w:val="24"/>
                    </w:rPr>
                    <w:t>Childs Full Name:</w:t>
                  </w:r>
                </w:p>
              </w:tc>
              <w:tc>
                <w:tcPr>
                  <w:tcW w:w="2880" w:type="dxa"/>
                  <w:tcBorders>
                    <w:bottom w:val="single" w:sz="4" w:space="0" w:color="auto"/>
                  </w:tcBorders>
                  <w:vAlign w:val="bottom"/>
                </w:tcPr>
                <w:p w14:paraId="18546A9F" w14:textId="77777777" w:rsidR="00D07694" w:rsidRPr="00665E34" w:rsidRDefault="00D07694" w:rsidP="002B4042">
                  <w:pPr>
                    <w:rPr>
                      <w:rFonts w:ascii="Times New Roman" w:hAnsi="Times New Roman" w:cs="Times New Roman"/>
                      <w:b/>
                      <w:sz w:val="24"/>
                      <w:szCs w:val="24"/>
                    </w:rPr>
                  </w:pPr>
                </w:p>
              </w:tc>
              <w:tc>
                <w:tcPr>
                  <w:tcW w:w="2340" w:type="dxa"/>
                  <w:tcBorders>
                    <w:bottom w:val="single" w:sz="4" w:space="0" w:color="auto"/>
                  </w:tcBorders>
                  <w:vAlign w:val="bottom"/>
                </w:tcPr>
                <w:p w14:paraId="798B0590" w14:textId="77777777" w:rsidR="00D07694" w:rsidRPr="00665E34" w:rsidRDefault="00D07694" w:rsidP="002B4042">
                  <w:pPr>
                    <w:rPr>
                      <w:rFonts w:ascii="Times New Roman" w:hAnsi="Times New Roman" w:cs="Times New Roman"/>
                      <w:b/>
                      <w:sz w:val="24"/>
                      <w:szCs w:val="24"/>
                    </w:rPr>
                  </w:pPr>
                </w:p>
              </w:tc>
              <w:tc>
                <w:tcPr>
                  <w:tcW w:w="2340" w:type="dxa"/>
                  <w:tcBorders>
                    <w:bottom w:val="single" w:sz="4" w:space="0" w:color="auto"/>
                  </w:tcBorders>
                  <w:vAlign w:val="bottom"/>
                </w:tcPr>
                <w:p w14:paraId="6561612B" w14:textId="77777777" w:rsidR="00D07694" w:rsidRPr="00665E34" w:rsidRDefault="00D07694" w:rsidP="002B4042">
                  <w:pPr>
                    <w:rPr>
                      <w:rFonts w:ascii="Times New Roman" w:hAnsi="Times New Roman" w:cs="Times New Roman"/>
                      <w:b/>
                      <w:sz w:val="24"/>
                      <w:szCs w:val="24"/>
                    </w:rPr>
                  </w:pPr>
                </w:p>
              </w:tc>
            </w:tr>
            <w:tr w:rsidR="00D07694" w14:paraId="081DABD4" w14:textId="77777777" w:rsidTr="002B4042">
              <w:trPr>
                <w:trHeight w:val="288"/>
              </w:trPr>
              <w:tc>
                <w:tcPr>
                  <w:tcW w:w="1800" w:type="dxa"/>
                </w:tcPr>
                <w:p w14:paraId="2CCA97BA" w14:textId="77777777" w:rsidR="00D07694" w:rsidRPr="00665E34" w:rsidRDefault="00D07694" w:rsidP="002B4042">
                  <w:pPr>
                    <w:rPr>
                      <w:rFonts w:ascii="Times New Roman" w:hAnsi="Times New Roman" w:cs="Times New Roman"/>
                      <w:b/>
                      <w:sz w:val="24"/>
                      <w:szCs w:val="24"/>
                    </w:rPr>
                  </w:pPr>
                </w:p>
              </w:tc>
              <w:tc>
                <w:tcPr>
                  <w:tcW w:w="2880" w:type="dxa"/>
                  <w:tcBorders>
                    <w:top w:val="single" w:sz="4" w:space="0" w:color="auto"/>
                  </w:tcBorders>
                </w:tcPr>
                <w:p w14:paraId="732B954E" w14:textId="77777777" w:rsidR="00D07694" w:rsidRPr="00665E34" w:rsidRDefault="00D07694" w:rsidP="002B4042">
                  <w:pPr>
                    <w:pStyle w:val="ApplicantInformation"/>
                    <w:rPr>
                      <w:rFonts w:ascii="Times New Roman" w:hAnsi="Times New Roman" w:cs="Times New Roman"/>
                      <w:b/>
                      <w:sz w:val="24"/>
                      <w:szCs w:val="24"/>
                    </w:rPr>
                  </w:pPr>
                  <w:r w:rsidRPr="00665E34">
                    <w:rPr>
                      <w:rFonts w:ascii="Times New Roman" w:hAnsi="Times New Roman" w:cs="Times New Roman"/>
                      <w:b/>
                      <w:sz w:val="24"/>
                      <w:szCs w:val="24"/>
                    </w:rPr>
                    <w:t>Last</w:t>
                  </w:r>
                </w:p>
              </w:tc>
              <w:tc>
                <w:tcPr>
                  <w:tcW w:w="2340" w:type="dxa"/>
                  <w:tcBorders>
                    <w:top w:val="single" w:sz="4" w:space="0" w:color="auto"/>
                  </w:tcBorders>
                </w:tcPr>
                <w:p w14:paraId="6A0BD043" w14:textId="77777777" w:rsidR="00D07694" w:rsidRPr="00665E34" w:rsidRDefault="00D07694" w:rsidP="002B4042">
                  <w:pPr>
                    <w:pStyle w:val="ApplicantInformation"/>
                    <w:rPr>
                      <w:rFonts w:ascii="Times New Roman" w:hAnsi="Times New Roman" w:cs="Times New Roman"/>
                      <w:b/>
                      <w:sz w:val="24"/>
                      <w:szCs w:val="24"/>
                    </w:rPr>
                  </w:pPr>
                  <w:r w:rsidRPr="00665E34">
                    <w:rPr>
                      <w:rFonts w:ascii="Times New Roman" w:hAnsi="Times New Roman" w:cs="Times New Roman"/>
                      <w:b/>
                      <w:sz w:val="24"/>
                      <w:szCs w:val="24"/>
                    </w:rPr>
                    <w:t>First</w:t>
                  </w:r>
                </w:p>
              </w:tc>
              <w:tc>
                <w:tcPr>
                  <w:tcW w:w="2340" w:type="dxa"/>
                  <w:tcBorders>
                    <w:top w:val="single" w:sz="4" w:space="0" w:color="auto"/>
                  </w:tcBorders>
                </w:tcPr>
                <w:p w14:paraId="62418F27" w14:textId="77777777" w:rsidR="00D07694" w:rsidRPr="00665E34" w:rsidRDefault="00D07694" w:rsidP="002B4042">
                  <w:pPr>
                    <w:pStyle w:val="ApplicantInformation"/>
                    <w:rPr>
                      <w:rFonts w:ascii="Times New Roman" w:hAnsi="Times New Roman" w:cs="Times New Roman"/>
                      <w:b/>
                      <w:sz w:val="24"/>
                      <w:szCs w:val="24"/>
                    </w:rPr>
                  </w:pPr>
                  <w:r w:rsidRPr="00665E34">
                    <w:rPr>
                      <w:rFonts w:ascii="Times New Roman" w:hAnsi="Times New Roman" w:cs="Times New Roman"/>
                      <w:b/>
                      <w:sz w:val="24"/>
                      <w:szCs w:val="24"/>
                    </w:rPr>
                    <w:t>M.I.</w:t>
                  </w:r>
                </w:p>
              </w:tc>
            </w:tr>
            <w:tr w:rsidR="00D07694" w14:paraId="0BB3D84B" w14:textId="77777777" w:rsidTr="002B4042">
              <w:trPr>
                <w:trHeight w:val="288"/>
              </w:trPr>
              <w:tc>
                <w:tcPr>
                  <w:tcW w:w="1800" w:type="dxa"/>
                  <w:vAlign w:val="bottom"/>
                </w:tcPr>
                <w:p w14:paraId="7555A3A0" w14:textId="77777777" w:rsidR="00D07694" w:rsidRPr="00665E34" w:rsidRDefault="00D07694" w:rsidP="002B4042">
                  <w:pPr>
                    <w:rPr>
                      <w:rFonts w:ascii="Times New Roman" w:hAnsi="Times New Roman" w:cs="Times New Roman"/>
                      <w:b/>
                      <w:sz w:val="24"/>
                      <w:szCs w:val="24"/>
                    </w:rPr>
                  </w:pPr>
                  <w:r w:rsidRPr="00665E34">
                    <w:rPr>
                      <w:rFonts w:ascii="Times New Roman" w:hAnsi="Times New Roman" w:cs="Times New Roman"/>
                      <w:b/>
                      <w:sz w:val="24"/>
                      <w:szCs w:val="24"/>
                    </w:rPr>
                    <w:t>Address:</w:t>
                  </w:r>
                </w:p>
              </w:tc>
              <w:tc>
                <w:tcPr>
                  <w:tcW w:w="2880" w:type="dxa"/>
                  <w:tcBorders>
                    <w:bottom w:val="single" w:sz="4" w:space="0" w:color="auto"/>
                  </w:tcBorders>
                  <w:vAlign w:val="bottom"/>
                </w:tcPr>
                <w:p w14:paraId="7173397E" w14:textId="77777777" w:rsidR="00D07694" w:rsidRPr="00665E34" w:rsidRDefault="00D07694" w:rsidP="002B4042">
                  <w:pPr>
                    <w:rPr>
                      <w:rFonts w:ascii="Times New Roman" w:hAnsi="Times New Roman" w:cs="Times New Roman"/>
                      <w:b/>
                      <w:sz w:val="24"/>
                      <w:szCs w:val="24"/>
                    </w:rPr>
                  </w:pPr>
                </w:p>
              </w:tc>
              <w:tc>
                <w:tcPr>
                  <w:tcW w:w="2340" w:type="dxa"/>
                  <w:tcBorders>
                    <w:bottom w:val="single" w:sz="4" w:space="0" w:color="auto"/>
                  </w:tcBorders>
                  <w:vAlign w:val="bottom"/>
                </w:tcPr>
                <w:p w14:paraId="6C718717" w14:textId="77777777" w:rsidR="00D07694" w:rsidRPr="00665E34" w:rsidRDefault="00D07694" w:rsidP="002B4042">
                  <w:pPr>
                    <w:rPr>
                      <w:rFonts w:ascii="Times New Roman" w:hAnsi="Times New Roman" w:cs="Times New Roman"/>
                      <w:b/>
                      <w:sz w:val="24"/>
                      <w:szCs w:val="24"/>
                    </w:rPr>
                  </w:pPr>
                </w:p>
              </w:tc>
              <w:tc>
                <w:tcPr>
                  <w:tcW w:w="2340" w:type="dxa"/>
                  <w:tcBorders>
                    <w:bottom w:val="single" w:sz="4" w:space="0" w:color="auto"/>
                  </w:tcBorders>
                  <w:vAlign w:val="bottom"/>
                </w:tcPr>
                <w:p w14:paraId="5A5861FC" w14:textId="77777777" w:rsidR="00D07694" w:rsidRPr="00665E34" w:rsidRDefault="00D07694" w:rsidP="002B4042">
                  <w:pPr>
                    <w:rPr>
                      <w:rFonts w:ascii="Times New Roman" w:hAnsi="Times New Roman" w:cs="Times New Roman"/>
                      <w:b/>
                      <w:sz w:val="24"/>
                      <w:szCs w:val="24"/>
                    </w:rPr>
                  </w:pPr>
                </w:p>
              </w:tc>
            </w:tr>
            <w:tr w:rsidR="00D07694" w14:paraId="6E588546" w14:textId="77777777" w:rsidTr="002B4042">
              <w:trPr>
                <w:trHeight w:val="288"/>
              </w:trPr>
              <w:tc>
                <w:tcPr>
                  <w:tcW w:w="1800" w:type="dxa"/>
                </w:tcPr>
                <w:p w14:paraId="0D7D5D43" w14:textId="77777777" w:rsidR="00D07694" w:rsidRPr="00665E34" w:rsidRDefault="00D07694" w:rsidP="002B4042">
                  <w:pPr>
                    <w:rPr>
                      <w:rFonts w:ascii="Times New Roman" w:hAnsi="Times New Roman" w:cs="Times New Roman"/>
                      <w:b/>
                      <w:sz w:val="24"/>
                      <w:szCs w:val="24"/>
                    </w:rPr>
                  </w:pPr>
                </w:p>
              </w:tc>
              <w:tc>
                <w:tcPr>
                  <w:tcW w:w="2880" w:type="dxa"/>
                  <w:tcBorders>
                    <w:top w:val="single" w:sz="4" w:space="0" w:color="auto"/>
                  </w:tcBorders>
                </w:tcPr>
                <w:p w14:paraId="1D6F86AB" w14:textId="77777777" w:rsidR="00D07694" w:rsidRPr="00665E34" w:rsidRDefault="00D07694" w:rsidP="002B4042">
                  <w:pPr>
                    <w:pStyle w:val="ApplicantInformation"/>
                    <w:rPr>
                      <w:rFonts w:ascii="Times New Roman" w:hAnsi="Times New Roman" w:cs="Times New Roman"/>
                      <w:b/>
                      <w:sz w:val="24"/>
                      <w:szCs w:val="24"/>
                    </w:rPr>
                  </w:pPr>
                  <w:r w:rsidRPr="00665E34">
                    <w:rPr>
                      <w:rFonts w:ascii="Times New Roman" w:hAnsi="Times New Roman" w:cs="Times New Roman"/>
                      <w:b/>
                      <w:sz w:val="24"/>
                      <w:szCs w:val="24"/>
                    </w:rPr>
                    <w:t>Street Address</w:t>
                  </w:r>
                </w:p>
              </w:tc>
              <w:tc>
                <w:tcPr>
                  <w:tcW w:w="2340" w:type="dxa"/>
                  <w:tcBorders>
                    <w:top w:val="single" w:sz="4" w:space="0" w:color="auto"/>
                  </w:tcBorders>
                </w:tcPr>
                <w:p w14:paraId="5A8E11DB" w14:textId="77777777" w:rsidR="00D07694" w:rsidRPr="00665E34" w:rsidRDefault="00D07694" w:rsidP="002B4042">
                  <w:pPr>
                    <w:pStyle w:val="ApplicantInformation"/>
                    <w:rPr>
                      <w:rFonts w:ascii="Times New Roman" w:hAnsi="Times New Roman" w:cs="Times New Roman"/>
                      <w:b/>
                      <w:sz w:val="24"/>
                      <w:szCs w:val="24"/>
                    </w:rPr>
                  </w:pPr>
                </w:p>
              </w:tc>
              <w:tc>
                <w:tcPr>
                  <w:tcW w:w="2340" w:type="dxa"/>
                  <w:tcBorders>
                    <w:top w:val="single" w:sz="4" w:space="0" w:color="auto"/>
                  </w:tcBorders>
                </w:tcPr>
                <w:p w14:paraId="174FE031" w14:textId="77777777" w:rsidR="00D07694" w:rsidRPr="00665E34" w:rsidRDefault="00D07694" w:rsidP="002B4042">
                  <w:pPr>
                    <w:pStyle w:val="ApplicantInformation"/>
                    <w:rPr>
                      <w:rFonts w:ascii="Times New Roman" w:hAnsi="Times New Roman" w:cs="Times New Roman"/>
                      <w:b/>
                      <w:sz w:val="24"/>
                      <w:szCs w:val="24"/>
                    </w:rPr>
                  </w:pPr>
                  <w:r w:rsidRPr="00665E34">
                    <w:rPr>
                      <w:rFonts w:ascii="Times New Roman" w:hAnsi="Times New Roman" w:cs="Times New Roman"/>
                      <w:b/>
                      <w:sz w:val="24"/>
                      <w:szCs w:val="24"/>
                    </w:rPr>
                    <w:t>Apartment/Unit #</w:t>
                  </w:r>
                </w:p>
              </w:tc>
            </w:tr>
            <w:tr w:rsidR="00D07694" w14:paraId="0B2A6A7A" w14:textId="77777777" w:rsidTr="002B4042">
              <w:trPr>
                <w:trHeight w:val="288"/>
              </w:trPr>
              <w:tc>
                <w:tcPr>
                  <w:tcW w:w="1800" w:type="dxa"/>
                </w:tcPr>
                <w:p w14:paraId="54FDC796" w14:textId="77777777" w:rsidR="00D07694" w:rsidRPr="00665E34" w:rsidRDefault="00D07694" w:rsidP="002B4042">
                  <w:pPr>
                    <w:rPr>
                      <w:rFonts w:ascii="Times New Roman" w:hAnsi="Times New Roman" w:cs="Times New Roman"/>
                      <w:b/>
                      <w:sz w:val="24"/>
                      <w:szCs w:val="24"/>
                    </w:rPr>
                  </w:pPr>
                </w:p>
              </w:tc>
              <w:tc>
                <w:tcPr>
                  <w:tcW w:w="2880" w:type="dxa"/>
                  <w:tcBorders>
                    <w:bottom w:val="single" w:sz="4" w:space="0" w:color="auto"/>
                  </w:tcBorders>
                </w:tcPr>
                <w:p w14:paraId="26DEBAC2" w14:textId="77777777" w:rsidR="00D07694" w:rsidRPr="00665E34" w:rsidRDefault="00D07694" w:rsidP="002B4042">
                  <w:pPr>
                    <w:rPr>
                      <w:rFonts w:ascii="Times New Roman" w:hAnsi="Times New Roman" w:cs="Times New Roman"/>
                      <w:b/>
                      <w:sz w:val="24"/>
                      <w:szCs w:val="24"/>
                    </w:rPr>
                  </w:pPr>
                </w:p>
              </w:tc>
              <w:tc>
                <w:tcPr>
                  <w:tcW w:w="2340" w:type="dxa"/>
                  <w:tcBorders>
                    <w:bottom w:val="single" w:sz="4" w:space="0" w:color="auto"/>
                  </w:tcBorders>
                </w:tcPr>
                <w:p w14:paraId="49AF6238" w14:textId="77777777" w:rsidR="00D07694" w:rsidRPr="00665E34" w:rsidRDefault="00D07694" w:rsidP="002B4042">
                  <w:pPr>
                    <w:rPr>
                      <w:rFonts w:ascii="Times New Roman" w:hAnsi="Times New Roman" w:cs="Times New Roman"/>
                      <w:b/>
                      <w:sz w:val="24"/>
                      <w:szCs w:val="24"/>
                    </w:rPr>
                  </w:pPr>
                </w:p>
              </w:tc>
              <w:tc>
                <w:tcPr>
                  <w:tcW w:w="2340" w:type="dxa"/>
                  <w:tcBorders>
                    <w:bottom w:val="single" w:sz="4" w:space="0" w:color="auto"/>
                  </w:tcBorders>
                </w:tcPr>
                <w:p w14:paraId="6857CB98" w14:textId="77777777" w:rsidR="00D07694" w:rsidRPr="00665E34" w:rsidRDefault="00D07694" w:rsidP="002B4042">
                  <w:pPr>
                    <w:rPr>
                      <w:rFonts w:ascii="Times New Roman" w:hAnsi="Times New Roman" w:cs="Times New Roman"/>
                      <w:b/>
                      <w:sz w:val="24"/>
                      <w:szCs w:val="24"/>
                    </w:rPr>
                  </w:pPr>
                </w:p>
              </w:tc>
            </w:tr>
            <w:tr w:rsidR="00D07694" w14:paraId="3ADA3AE3" w14:textId="77777777" w:rsidTr="002B4042">
              <w:trPr>
                <w:trHeight w:val="288"/>
              </w:trPr>
              <w:tc>
                <w:tcPr>
                  <w:tcW w:w="1800" w:type="dxa"/>
                </w:tcPr>
                <w:p w14:paraId="75437F24" w14:textId="77777777" w:rsidR="00D07694" w:rsidRPr="00665E34" w:rsidRDefault="00D07694" w:rsidP="002B4042">
                  <w:pPr>
                    <w:rPr>
                      <w:rFonts w:ascii="Times New Roman" w:hAnsi="Times New Roman" w:cs="Times New Roman"/>
                      <w:b/>
                      <w:sz w:val="24"/>
                      <w:szCs w:val="24"/>
                    </w:rPr>
                  </w:pPr>
                </w:p>
              </w:tc>
              <w:tc>
                <w:tcPr>
                  <w:tcW w:w="2880" w:type="dxa"/>
                  <w:tcBorders>
                    <w:top w:val="single" w:sz="4" w:space="0" w:color="auto"/>
                  </w:tcBorders>
                </w:tcPr>
                <w:p w14:paraId="39718A74" w14:textId="77777777" w:rsidR="00D07694" w:rsidRPr="00665E34" w:rsidRDefault="00D07694" w:rsidP="002B4042">
                  <w:pPr>
                    <w:pStyle w:val="ApplicantInformation"/>
                    <w:rPr>
                      <w:rFonts w:ascii="Times New Roman" w:hAnsi="Times New Roman" w:cs="Times New Roman"/>
                      <w:b/>
                      <w:sz w:val="24"/>
                      <w:szCs w:val="24"/>
                    </w:rPr>
                  </w:pPr>
                  <w:r w:rsidRPr="00665E34">
                    <w:rPr>
                      <w:rFonts w:ascii="Times New Roman" w:hAnsi="Times New Roman" w:cs="Times New Roman"/>
                      <w:b/>
                      <w:sz w:val="24"/>
                      <w:szCs w:val="24"/>
                    </w:rPr>
                    <w:t>City</w:t>
                  </w:r>
                </w:p>
              </w:tc>
              <w:tc>
                <w:tcPr>
                  <w:tcW w:w="2340" w:type="dxa"/>
                  <w:tcBorders>
                    <w:top w:val="single" w:sz="4" w:space="0" w:color="auto"/>
                  </w:tcBorders>
                </w:tcPr>
                <w:p w14:paraId="53D96014" w14:textId="77777777" w:rsidR="00D07694" w:rsidRPr="00665E34" w:rsidRDefault="00D07694" w:rsidP="002B4042">
                  <w:pPr>
                    <w:pStyle w:val="ApplicantInformation"/>
                    <w:rPr>
                      <w:rFonts w:ascii="Times New Roman" w:hAnsi="Times New Roman" w:cs="Times New Roman"/>
                      <w:b/>
                      <w:sz w:val="24"/>
                      <w:szCs w:val="24"/>
                    </w:rPr>
                  </w:pPr>
                  <w:r w:rsidRPr="00665E34">
                    <w:rPr>
                      <w:rFonts w:ascii="Times New Roman" w:hAnsi="Times New Roman" w:cs="Times New Roman"/>
                      <w:b/>
                      <w:sz w:val="24"/>
                      <w:szCs w:val="24"/>
                    </w:rPr>
                    <w:t>State</w:t>
                  </w:r>
                </w:p>
              </w:tc>
              <w:tc>
                <w:tcPr>
                  <w:tcW w:w="2340" w:type="dxa"/>
                  <w:tcBorders>
                    <w:top w:val="single" w:sz="4" w:space="0" w:color="auto"/>
                  </w:tcBorders>
                </w:tcPr>
                <w:p w14:paraId="5547B43C" w14:textId="77777777" w:rsidR="00D07694" w:rsidRPr="00665E34" w:rsidRDefault="00D07694" w:rsidP="002B4042">
                  <w:pPr>
                    <w:pStyle w:val="ApplicantInformation"/>
                    <w:rPr>
                      <w:rFonts w:ascii="Times New Roman" w:hAnsi="Times New Roman" w:cs="Times New Roman"/>
                      <w:b/>
                      <w:sz w:val="24"/>
                      <w:szCs w:val="24"/>
                    </w:rPr>
                  </w:pPr>
                  <w:r w:rsidRPr="00665E34">
                    <w:rPr>
                      <w:rFonts w:ascii="Times New Roman" w:hAnsi="Times New Roman" w:cs="Times New Roman"/>
                      <w:b/>
                      <w:sz w:val="24"/>
                      <w:szCs w:val="24"/>
                    </w:rPr>
                    <w:t>ZIP Code</w:t>
                  </w:r>
                </w:p>
              </w:tc>
            </w:tr>
            <w:tr w:rsidR="00D07694" w14:paraId="34FC41D8" w14:textId="77777777" w:rsidTr="002B4042">
              <w:trPr>
                <w:trHeight w:val="288"/>
              </w:trPr>
              <w:tc>
                <w:tcPr>
                  <w:tcW w:w="1800" w:type="dxa"/>
                  <w:vAlign w:val="bottom"/>
                </w:tcPr>
                <w:p w14:paraId="6111EF2E" w14:textId="77777777" w:rsidR="00D07694" w:rsidRPr="00665E34" w:rsidRDefault="00D07694" w:rsidP="002B4042">
                  <w:pPr>
                    <w:rPr>
                      <w:rFonts w:ascii="Times New Roman" w:hAnsi="Times New Roman" w:cs="Times New Roman"/>
                      <w:b/>
                      <w:sz w:val="24"/>
                      <w:szCs w:val="24"/>
                    </w:rPr>
                  </w:pPr>
                  <w:r>
                    <w:rPr>
                      <w:rFonts w:ascii="Times New Roman" w:hAnsi="Times New Roman" w:cs="Times New Roman"/>
                      <w:b/>
                      <w:sz w:val="24"/>
                      <w:szCs w:val="24"/>
                    </w:rPr>
                    <w:t>Contact</w:t>
                  </w:r>
                  <w:r w:rsidRPr="00665E34">
                    <w:rPr>
                      <w:rFonts w:ascii="Times New Roman" w:hAnsi="Times New Roman" w:cs="Times New Roman"/>
                      <w:b/>
                      <w:sz w:val="24"/>
                      <w:szCs w:val="24"/>
                    </w:rPr>
                    <w:t xml:space="preserve"> Phone:</w:t>
                  </w:r>
                </w:p>
              </w:tc>
              <w:tc>
                <w:tcPr>
                  <w:tcW w:w="2880" w:type="dxa"/>
                  <w:tcBorders>
                    <w:bottom w:val="single" w:sz="4" w:space="0" w:color="auto"/>
                  </w:tcBorders>
                  <w:vAlign w:val="bottom"/>
                </w:tcPr>
                <w:p w14:paraId="081193F4" w14:textId="77777777" w:rsidR="00D07694" w:rsidRPr="00665E34" w:rsidRDefault="00D07694" w:rsidP="002B4042">
                  <w:pPr>
                    <w:rPr>
                      <w:rFonts w:ascii="Times New Roman" w:hAnsi="Times New Roman" w:cs="Times New Roman"/>
                      <w:b/>
                      <w:sz w:val="24"/>
                      <w:szCs w:val="24"/>
                    </w:rPr>
                  </w:pPr>
                  <w:r w:rsidRPr="00665E34">
                    <w:rPr>
                      <w:rFonts w:ascii="Times New Roman" w:hAnsi="Times New Roman" w:cs="Times New Roman"/>
                      <w:b/>
                      <w:sz w:val="24"/>
                      <w:szCs w:val="24"/>
                    </w:rPr>
                    <w:t>(        )</w:t>
                  </w:r>
                </w:p>
              </w:tc>
              <w:tc>
                <w:tcPr>
                  <w:tcW w:w="2340" w:type="dxa"/>
                  <w:vAlign w:val="bottom"/>
                </w:tcPr>
                <w:p w14:paraId="25659BC2" w14:textId="77777777" w:rsidR="00D07694" w:rsidRPr="00665E34" w:rsidRDefault="00D07694" w:rsidP="002B4042">
                  <w:pPr>
                    <w:rPr>
                      <w:rFonts w:ascii="Times New Roman" w:hAnsi="Times New Roman" w:cs="Times New Roman"/>
                      <w:b/>
                      <w:sz w:val="24"/>
                      <w:szCs w:val="24"/>
                    </w:rPr>
                  </w:pPr>
                  <w:r w:rsidRPr="00665E34">
                    <w:rPr>
                      <w:rFonts w:ascii="Times New Roman" w:hAnsi="Times New Roman" w:cs="Times New Roman"/>
                      <w:b/>
                      <w:sz w:val="24"/>
                      <w:szCs w:val="24"/>
                    </w:rPr>
                    <w:t xml:space="preserve">               Parents Name :</w:t>
                  </w:r>
                </w:p>
              </w:tc>
              <w:tc>
                <w:tcPr>
                  <w:tcW w:w="2340" w:type="dxa"/>
                  <w:tcBorders>
                    <w:bottom w:val="single" w:sz="4" w:space="0" w:color="auto"/>
                  </w:tcBorders>
                  <w:vAlign w:val="bottom"/>
                </w:tcPr>
                <w:p w14:paraId="46152A15" w14:textId="77777777" w:rsidR="00D07694" w:rsidRPr="00665E34" w:rsidRDefault="00D07694" w:rsidP="002B4042">
                  <w:pPr>
                    <w:rPr>
                      <w:rFonts w:ascii="Times New Roman" w:hAnsi="Times New Roman" w:cs="Times New Roman"/>
                      <w:b/>
                      <w:sz w:val="24"/>
                      <w:szCs w:val="24"/>
                    </w:rPr>
                  </w:pPr>
                </w:p>
              </w:tc>
            </w:tr>
          </w:tbl>
          <w:p w14:paraId="4C76C99E" w14:textId="77777777" w:rsidR="00D07694" w:rsidRPr="00665E34" w:rsidRDefault="00D07694" w:rsidP="002B4042">
            <w:pPr>
              <w:rPr>
                <w:rFonts w:ascii="Times New Roman" w:hAnsi="Times New Roman" w:cs="Times New Roman"/>
                <w:b/>
                <w:sz w:val="24"/>
                <w:szCs w:val="24"/>
              </w:rPr>
            </w:pPr>
          </w:p>
          <w:tbl>
            <w:tblPr>
              <w:tblW w:w="5000" w:type="pct"/>
              <w:tblLayout w:type="fixed"/>
              <w:tblCellMar>
                <w:left w:w="0" w:type="dxa"/>
                <w:right w:w="0" w:type="dxa"/>
              </w:tblCellMar>
              <w:tblLook w:val="04A0" w:firstRow="1" w:lastRow="0" w:firstColumn="1" w:lastColumn="0" w:noHBand="0" w:noVBand="1"/>
              <w:tblDescription w:val="Position applied for"/>
            </w:tblPr>
            <w:tblGrid>
              <w:gridCol w:w="1594"/>
              <w:gridCol w:w="6686"/>
            </w:tblGrid>
            <w:tr w:rsidR="00D07694" w14:paraId="2CC13E83" w14:textId="77777777" w:rsidTr="002B4042">
              <w:trPr>
                <w:trHeight w:val="288"/>
              </w:trPr>
              <w:tc>
                <w:tcPr>
                  <w:tcW w:w="1800" w:type="dxa"/>
                  <w:vAlign w:val="bottom"/>
                </w:tcPr>
                <w:p w14:paraId="04219D8D" w14:textId="77777777" w:rsidR="00D07694" w:rsidRPr="00665E34" w:rsidRDefault="00D07694" w:rsidP="002B4042">
                  <w:pPr>
                    <w:rPr>
                      <w:rFonts w:ascii="Times New Roman" w:hAnsi="Times New Roman" w:cs="Times New Roman"/>
                      <w:b/>
                      <w:sz w:val="24"/>
                      <w:szCs w:val="24"/>
                    </w:rPr>
                  </w:pPr>
                  <w:r w:rsidRPr="00665E34">
                    <w:rPr>
                      <w:rFonts w:ascii="Times New Roman" w:hAnsi="Times New Roman" w:cs="Times New Roman"/>
                      <w:b/>
                      <w:sz w:val="24"/>
                      <w:szCs w:val="24"/>
                    </w:rPr>
                    <w:t>Email address ( Required) :</w:t>
                  </w:r>
                </w:p>
              </w:tc>
              <w:tc>
                <w:tcPr>
                  <w:tcW w:w="7560" w:type="dxa"/>
                  <w:tcBorders>
                    <w:bottom w:val="single" w:sz="4" w:space="0" w:color="auto"/>
                  </w:tcBorders>
                  <w:vAlign w:val="bottom"/>
                </w:tcPr>
                <w:p w14:paraId="18A5D3F6" w14:textId="77777777" w:rsidR="00D07694" w:rsidRPr="00665E34" w:rsidRDefault="00D07694" w:rsidP="002B4042">
                  <w:pPr>
                    <w:rPr>
                      <w:rFonts w:ascii="Times New Roman" w:hAnsi="Times New Roman" w:cs="Times New Roman"/>
                      <w:b/>
                      <w:sz w:val="24"/>
                      <w:szCs w:val="24"/>
                    </w:rPr>
                  </w:pPr>
                </w:p>
              </w:tc>
            </w:tr>
            <w:tr w:rsidR="00D07694" w14:paraId="7623F4DD" w14:textId="77777777" w:rsidTr="002B4042">
              <w:tc>
                <w:tcPr>
                  <w:tcW w:w="1800" w:type="dxa"/>
                </w:tcPr>
                <w:p w14:paraId="0C87FFA2" w14:textId="77777777" w:rsidR="00D07694" w:rsidRPr="00665E34" w:rsidRDefault="00D07694" w:rsidP="002B4042">
                  <w:pPr>
                    <w:rPr>
                      <w:rFonts w:ascii="Times New Roman" w:hAnsi="Times New Roman" w:cs="Times New Roman"/>
                      <w:b/>
                      <w:sz w:val="24"/>
                      <w:szCs w:val="24"/>
                    </w:rPr>
                  </w:pPr>
                </w:p>
              </w:tc>
              <w:tc>
                <w:tcPr>
                  <w:tcW w:w="7560" w:type="dxa"/>
                  <w:tcBorders>
                    <w:top w:val="single" w:sz="4" w:space="0" w:color="auto"/>
                  </w:tcBorders>
                </w:tcPr>
                <w:p w14:paraId="5866ADBC" w14:textId="77777777" w:rsidR="00D07694" w:rsidRPr="00665E34" w:rsidRDefault="00D07694" w:rsidP="002B4042">
                  <w:pPr>
                    <w:rPr>
                      <w:rFonts w:ascii="Times New Roman" w:hAnsi="Times New Roman" w:cs="Times New Roman"/>
                      <w:b/>
                      <w:sz w:val="24"/>
                      <w:szCs w:val="24"/>
                    </w:rPr>
                  </w:pPr>
                </w:p>
              </w:tc>
            </w:tr>
          </w:tbl>
          <w:p w14:paraId="5C75ADE1" w14:textId="77777777" w:rsidR="00D07694" w:rsidRPr="00665E34" w:rsidRDefault="00D07694" w:rsidP="002B4042">
            <w:pPr>
              <w:rPr>
                <w:rFonts w:ascii="Times New Roman" w:hAnsi="Times New Roman" w:cs="Times New Roman"/>
                <w:b/>
                <w:sz w:val="24"/>
                <w:szCs w:val="24"/>
              </w:rPr>
            </w:pPr>
          </w:p>
        </w:tc>
      </w:tr>
      <w:tr w:rsidR="00D07694" w14:paraId="42788848" w14:textId="77777777" w:rsidTr="002B4042">
        <w:tc>
          <w:tcPr>
            <w:tcW w:w="9360" w:type="dxa"/>
            <w:shd w:val="clear" w:color="auto" w:fill="2F2B20" w:themeFill="text1"/>
          </w:tcPr>
          <w:p w14:paraId="757FCA15" w14:textId="77777777" w:rsidR="00D07694" w:rsidRPr="00665E34" w:rsidRDefault="00D07694" w:rsidP="002B4042">
            <w:pPr>
              <w:pStyle w:val="Heading3"/>
              <w:rPr>
                <w:rFonts w:ascii="Times New Roman" w:hAnsi="Times New Roman" w:cs="Times New Roman"/>
                <w:szCs w:val="24"/>
              </w:rPr>
            </w:pPr>
            <w:r w:rsidRPr="00665E34">
              <w:rPr>
                <w:rFonts w:ascii="Times New Roman" w:hAnsi="Times New Roman" w:cs="Times New Roman"/>
                <w:szCs w:val="24"/>
              </w:rPr>
              <w:t xml:space="preserve"> Information</w:t>
            </w:r>
          </w:p>
        </w:tc>
      </w:tr>
      <w:tr w:rsidR="00D07694" w14:paraId="1953CF54" w14:textId="77777777" w:rsidTr="002B4042">
        <w:tc>
          <w:tcPr>
            <w:tcW w:w="9360" w:type="dxa"/>
          </w:tcPr>
          <w:p w14:paraId="2511075A" w14:textId="77777777" w:rsidR="00D07694" w:rsidRPr="00665E34" w:rsidRDefault="00D07694" w:rsidP="002B4042">
            <w:pPr>
              <w:pStyle w:val="Explanation"/>
              <w:rPr>
                <w:rFonts w:ascii="Times New Roman" w:hAnsi="Times New Roman" w:cs="Times New Roman"/>
                <w:b/>
                <w:sz w:val="24"/>
                <w:szCs w:val="24"/>
              </w:rPr>
            </w:pPr>
          </w:p>
        </w:tc>
      </w:tr>
      <w:tr w:rsidR="00D07694" w14:paraId="6B934302" w14:textId="77777777" w:rsidTr="002B4042">
        <w:trPr>
          <w:trHeight w:val="720"/>
        </w:trPr>
        <w:tc>
          <w:tcPr>
            <w:tcW w:w="9360" w:type="dxa"/>
            <w:vAlign w:val="bottom"/>
          </w:tcPr>
          <w:p w14:paraId="3F4595DE" w14:textId="77777777" w:rsidR="00D07694" w:rsidRPr="00665E34" w:rsidRDefault="00D07694" w:rsidP="002B4042">
            <w:pPr>
              <w:pStyle w:val="Heading4"/>
              <w:rPr>
                <w:rFonts w:ascii="Times New Roman" w:hAnsi="Times New Roman" w:cs="Times New Roman"/>
                <w:sz w:val="24"/>
                <w:szCs w:val="24"/>
              </w:rPr>
            </w:pPr>
            <w:r w:rsidRPr="00834F6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8D1DAD0" wp14:editId="35C433CE">
                      <wp:simplePos x="0" y="0"/>
                      <wp:positionH relativeFrom="column">
                        <wp:posOffset>2073275</wp:posOffset>
                      </wp:positionH>
                      <wp:positionV relativeFrom="paragraph">
                        <wp:posOffset>245745</wp:posOffset>
                      </wp:positionV>
                      <wp:extent cx="3487420" cy="17780"/>
                      <wp:effectExtent l="0" t="0" r="36830" b="20320"/>
                      <wp:wrapNone/>
                      <wp:docPr id="9" name="Straight Connector 9"/>
                      <wp:cNvGraphicFramePr/>
                      <a:graphic xmlns:a="http://schemas.openxmlformats.org/drawingml/2006/main">
                        <a:graphicData uri="http://schemas.microsoft.com/office/word/2010/wordprocessingShape">
                          <wps:wsp>
                            <wps:cNvCnPr/>
                            <wps:spPr>
                              <a:xfrm>
                                <a:off x="0" y="0"/>
                                <a:ext cx="3487420"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C24F4"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5pt,19.35pt" to="437.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" strokecolor="#2c281e [3040]" strokeweight="1pt"/>
                  </w:pict>
                </mc:Fallback>
              </mc:AlternateContent>
            </w:r>
            <w:r w:rsidRPr="00665E34">
              <w:rPr>
                <w:rFonts w:ascii="Times New Roman" w:hAnsi="Times New Roman" w:cs="Times New Roman"/>
                <w:sz w:val="24"/>
                <w:szCs w:val="24"/>
              </w:rPr>
              <w:t>Grade Child is in /Age/School.</w:t>
            </w:r>
          </w:p>
        </w:tc>
      </w:tr>
      <w:tr w:rsidR="00D07694" w14:paraId="10811FF5" w14:textId="77777777" w:rsidTr="002B4042">
        <w:tc>
          <w:tcPr>
            <w:tcW w:w="9360" w:type="dxa"/>
          </w:tcPr>
          <w:p w14:paraId="0B7E8A02" w14:textId="77777777" w:rsidR="00D07694" w:rsidRPr="00665E34" w:rsidRDefault="00D07694" w:rsidP="002B4042">
            <w:pPr>
              <w:rPr>
                <w:rFonts w:ascii="Times New Roman" w:hAnsi="Times New Roman" w:cs="Times New Roman"/>
                <w:b/>
                <w:sz w:val="24"/>
                <w:szCs w:val="24"/>
              </w:rPr>
            </w:pPr>
          </w:p>
        </w:tc>
      </w:tr>
      <w:tr w:rsidR="00D07694" w14:paraId="2ED51B9C" w14:textId="77777777" w:rsidTr="002B4042">
        <w:tc>
          <w:tcPr>
            <w:tcW w:w="9360" w:type="dxa"/>
          </w:tcPr>
          <w:p w14:paraId="44B3BA71" w14:textId="3C72C865" w:rsidR="00D07694" w:rsidRDefault="00D07694" w:rsidP="002B4042">
            <w:pPr>
              <w:rPr>
                <w:b/>
              </w:rPr>
            </w:pPr>
          </w:p>
          <w:p w14:paraId="1A7EB05F" w14:textId="0940F2A6" w:rsidR="00D07694" w:rsidRDefault="00D07694" w:rsidP="002B4042">
            <w:pPr>
              <w:rPr>
                <w:b/>
              </w:rPr>
            </w:pPr>
          </w:p>
          <w:p w14:paraId="1BA97E62" w14:textId="5062324B" w:rsidR="00D07694" w:rsidRDefault="00D07694" w:rsidP="002B4042">
            <w:pPr>
              <w:rPr>
                <w:b/>
              </w:rPr>
            </w:pPr>
          </w:p>
          <w:p w14:paraId="62304607" w14:textId="77777777" w:rsidR="00D07694" w:rsidRPr="00665E34" w:rsidRDefault="00D07694" w:rsidP="002B4042">
            <w:pPr>
              <w:rPr>
                <w:b/>
              </w:rPr>
            </w:pPr>
          </w:p>
          <w:tbl>
            <w:tblPr>
              <w:tblStyle w:val="PlainTable3"/>
              <w:tblW w:w="9214" w:type="dxa"/>
              <w:tblLayout w:type="fixed"/>
              <w:tblLook w:val="04A0" w:firstRow="1" w:lastRow="0" w:firstColumn="1" w:lastColumn="0" w:noHBand="0" w:noVBand="1"/>
            </w:tblPr>
            <w:tblGrid>
              <w:gridCol w:w="3039"/>
              <w:gridCol w:w="6175"/>
            </w:tblGrid>
            <w:tr w:rsidR="00D07694" w14:paraId="7162F7F3" w14:textId="77777777" w:rsidTr="002B4042">
              <w:trPr>
                <w:cnfStyle w:val="100000000000" w:firstRow="1" w:lastRow="0" w:firstColumn="0" w:lastColumn="0" w:oddVBand="0" w:evenVBand="0" w:oddHBand="0" w:evenHBand="0" w:firstRowFirstColumn="0" w:firstRowLastColumn="0" w:lastRowFirstColumn="0" w:lastRowLastColumn="0"/>
                <w:trHeight w:val="758"/>
              </w:trPr>
              <w:tc>
                <w:tcPr>
                  <w:cnfStyle w:val="001000000100" w:firstRow="0" w:lastRow="0" w:firstColumn="1" w:lastColumn="0" w:oddVBand="0" w:evenVBand="0" w:oddHBand="0" w:evenHBand="0" w:firstRowFirstColumn="1" w:firstRowLastColumn="0" w:lastRowFirstColumn="0" w:lastRowLastColumn="0"/>
                  <w:tcW w:w="3039" w:type="dxa"/>
                </w:tcPr>
                <w:p w14:paraId="3E0462FC" w14:textId="77777777" w:rsidR="00D07694" w:rsidRPr="00834F61" w:rsidRDefault="00D07694" w:rsidP="002B4042">
                  <w:pPr>
                    <w:rPr>
                      <w:rFonts w:asciiTheme="majorHAnsi" w:hAnsiTheme="majorHAnsi"/>
                      <w:sz w:val="28"/>
                      <w:szCs w:val="28"/>
                    </w:rPr>
                  </w:pPr>
                  <w:r w:rsidRPr="00834F61">
                    <w:rPr>
                      <w:rFonts w:asciiTheme="majorHAnsi" w:hAnsiTheme="majorHAnsi"/>
                      <w:sz w:val="28"/>
                      <w:szCs w:val="28"/>
                    </w:rPr>
                    <w:lastRenderedPageBreak/>
                    <w:t>Activity Chosen</w:t>
                  </w:r>
                </w:p>
              </w:tc>
              <w:tc>
                <w:tcPr>
                  <w:tcW w:w="6175" w:type="dxa"/>
                </w:tcPr>
                <w:p w14:paraId="49562088" w14:textId="155C8485" w:rsidR="00D07694" w:rsidRDefault="00D07694" w:rsidP="002B4042">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aps w:val="0"/>
                      <w:sz w:val="28"/>
                      <w:szCs w:val="28"/>
                    </w:rPr>
                  </w:pPr>
                  <w:r w:rsidRPr="00834F61">
                    <w:rPr>
                      <w:rFonts w:asciiTheme="majorHAnsi" w:hAnsiTheme="majorHAnsi"/>
                      <w:sz w:val="28"/>
                      <w:szCs w:val="28"/>
                    </w:rPr>
                    <w:t>(1,2 or 3)</w:t>
                  </w:r>
                </w:p>
                <w:p w14:paraId="19549712" w14:textId="70CF88A7" w:rsidR="00D07694" w:rsidRPr="00834F61" w:rsidRDefault="00D07694" w:rsidP="002B4042">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Pr>
                      <w:rFonts w:asciiTheme="majorHAnsi" w:hAnsiTheme="majorHAnsi"/>
                      <w:sz w:val="28"/>
                      <w:szCs w:val="28"/>
                    </w:rPr>
                    <w:t>(Please see choices below )</w:t>
                  </w:r>
                </w:p>
                <w:p w14:paraId="082AEA16" w14:textId="77777777" w:rsidR="00D07694" w:rsidRPr="00834F61" w:rsidRDefault="00D07694" w:rsidP="002B4042">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p>
              </w:tc>
            </w:tr>
            <w:tr w:rsidR="00D07694" w14:paraId="573E3B90" w14:textId="77777777" w:rsidTr="002B4042">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3039" w:type="dxa"/>
                </w:tcPr>
                <w:p w14:paraId="7CCF1AB0" w14:textId="77777777" w:rsidR="00D07694" w:rsidRPr="00834F61" w:rsidRDefault="00D07694" w:rsidP="002B4042">
                  <w:pPr>
                    <w:rPr>
                      <w:rFonts w:asciiTheme="majorHAnsi" w:hAnsiTheme="majorHAnsi"/>
                      <w:sz w:val="28"/>
                      <w:szCs w:val="28"/>
                    </w:rPr>
                  </w:pPr>
                  <w:r w:rsidRPr="00834F61">
                    <w:rPr>
                      <w:rFonts w:asciiTheme="majorHAnsi" w:hAnsiTheme="majorHAnsi"/>
                      <w:sz w:val="28"/>
                      <w:szCs w:val="28"/>
                    </w:rPr>
                    <w:t>Name of Elder or</w:t>
                  </w:r>
                </w:p>
              </w:tc>
              <w:tc>
                <w:tcPr>
                  <w:tcW w:w="6175" w:type="dxa"/>
                </w:tcPr>
                <w:p w14:paraId="303FC40E" w14:textId="77777777" w:rsidR="00D07694" w:rsidRPr="00834F61" w:rsidRDefault="00D07694" w:rsidP="002B4042">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p w14:paraId="19511924" w14:textId="77777777" w:rsidR="00D07694" w:rsidRPr="00834F61" w:rsidRDefault="00D07694" w:rsidP="002B4042">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D07694" w14:paraId="3AC3A54B" w14:textId="77777777" w:rsidTr="002B4042">
              <w:trPr>
                <w:trHeight w:val="1137"/>
              </w:trPr>
              <w:tc>
                <w:tcPr>
                  <w:cnfStyle w:val="001000000000" w:firstRow="0" w:lastRow="0" w:firstColumn="1" w:lastColumn="0" w:oddVBand="0" w:evenVBand="0" w:oddHBand="0" w:evenHBand="0" w:firstRowFirstColumn="0" w:firstRowLastColumn="0" w:lastRowFirstColumn="0" w:lastRowLastColumn="0"/>
                  <w:tcW w:w="3039" w:type="dxa"/>
                </w:tcPr>
                <w:p w14:paraId="097FFA14" w14:textId="77777777" w:rsidR="00D07694" w:rsidRPr="00834F61" w:rsidRDefault="00D07694" w:rsidP="002B4042">
                  <w:pPr>
                    <w:rPr>
                      <w:rFonts w:asciiTheme="majorHAnsi" w:hAnsiTheme="majorHAnsi"/>
                      <w:sz w:val="28"/>
                      <w:szCs w:val="28"/>
                    </w:rPr>
                  </w:pPr>
                  <w:r w:rsidRPr="00834F61">
                    <w:rPr>
                      <w:rFonts w:asciiTheme="majorHAnsi" w:hAnsiTheme="majorHAnsi"/>
                      <w:sz w:val="28"/>
                      <w:szCs w:val="28"/>
                    </w:rPr>
                    <w:t>Name of person you completed activity  with or</w:t>
                  </w:r>
                </w:p>
              </w:tc>
              <w:tc>
                <w:tcPr>
                  <w:tcW w:w="6175" w:type="dxa"/>
                </w:tcPr>
                <w:p w14:paraId="0DA980EC" w14:textId="77777777" w:rsidR="00D07694" w:rsidRPr="00834F61" w:rsidRDefault="00D07694" w:rsidP="002B4042">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r w:rsidR="00D07694" w14:paraId="70D73812" w14:textId="77777777" w:rsidTr="002B4042">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3039" w:type="dxa"/>
                </w:tcPr>
                <w:p w14:paraId="7EA8F3A0" w14:textId="77777777" w:rsidR="00D07694" w:rsidRPr="00834F61" w:rsidRDefault="00D07694" w:rsidP="002B4042">
                  <w:pPr>
                    <w:rPr>
                      <w:rFonts w:asciiTheme="majorHAnsi" w:hAnsiTheme="majorHAnsi"/>
                      <w:sz w:val="28"/>
                      <w:szCs w:val="28"/>
                    </w:rPr>
                  </w:pPr>
                  <w:r w:rsidRPr="00834F61">
                    <w:rPr>
                      <w:rFonts w:asciiTheme="majorHAnsi" w:hAnsiTheme="majorHAnsi"/>
                      <w:sz w:val="28"/>
                      <w:szCs w:val="28"/>
                    </w:rPr>
                    <w:t>Volunteer Location  and</w:t>
                  </w:r>
                </w:p>
              </w:tc>
              <w:tc>
                <w:tcPr>
                  <w:tcW w:w="6175" w:type="dxa"/>
                </w:tcPr>
                <w:p w14:paraId="329748F9" w14:textId="77777777" w:rsidR="00D07694" w:rsidRPr="00834F61" w:rsidRDefault="00D07694" w:rsidP="002B4042">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8"/>
                      <w:szCs w:val="28"/>
                    </w:rPr>
                  </w:pPr>
                </w:p>
              </w:tc>
            </w:tr>
            <w:tr w:rsidR="00D07694" w14:paraId="24FB901E" w14:textId="77777777" w:rsidTr="002B4042">
              <w:trPr>
                <w:trHeight w:val="758"/>
              </w:trPr>
              <w:tc>
                <w:tcPr>
                  <w:cnfStyle w:val="001000000000" w:firstRow="0" w:lastRow="0" w:firstColumn="1" w:lastColumn="0" w:oddVBand="0" w:evenVBand="0" w:oddHBand="0" w:evenHBand="0" w:firstRowFirstColumn="0" w:firstRowLastColumn="0" w:lastRowFirstColumn="0" w:lastRowLastColumn="0"/>
                  <w:tcW w:w="3039" w:type="dxa"/>
                </w:tcPr>
                <w:p w14:paraId="0B8EEC8C" w14:textId="77777777" w:rsidR="00D07694" w:rsidRPr="00834F61" w:rsidRDefault="00D07694" w:rsidP="002B4042">
                  <w:pPr>
                    <w:rPr>
                      <w:rFonts w:asciiTheme="majorHAnsi" w:hAnsiTheme="majorHAnsi"/>
                      <w:sz w:val="28"/>
                      <w:szCs w:val="28"/>
                    </w:rPr>
                  </w:pPr>
                  <w:r w:rsidRPr="00834F61">
                    <w:rPr>
                      <w:rFonts w:asciiTheme="majorHAnsi" w:hAnsiTheme="majorHAnsi"/>
                      <w:sz w:val="28"/>
                      <w:szCs w:val="28"/>
                    </w:rPr>
                    <w:t>Contacts Phone Number</w:t>
                  </w:r>
                </w:p>
              </w:tc>
              <w:tc>
                <w:tcPr>
                  <w:tcW w:w="6175" w:type="dxa"/>
                </w:tcPr>
                <w:p w14:paraId="051580D1" w14:textId="77777777" w:rsidR="00D07694" w:rsidRPr="00834F61" w:rsidRDefault="00D07694" w:rsidP="002B4042">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bl>
          <w:p w14:paraId="61D49F98" w14:textId="77777777" w:rsidR="00D07694" w:rsidRPr="00665E34" w:rsidRDefault="00D07694" w:rsidP="002B4042">
            <w:pPr>
              <w:rPr>
                <w:b/>
              </w:rPr>
            </w:pPr>
          </w:p>
          <w:p w14:paraId="34FB7C1C" w14:textId="77777777" w:rsidR="00D07694" w:rsidRPr="00665E34" w:rsidRDefault="00D07694" w:rsidP="002B4042">
            <w:pPr>
              <w:rPr>
                <w:rFonts w:ascii="Times New Roman" w:hAnsi="Times New Roman" w:cs="Times New Roman"/>
                <w:b/>
                <w:sz w:val="24"/>
                <w:szCs w:val="24"/>
              </w:rPr>
            </w:pPr>
          </w:p>
        </w:tc>
      </w:tr>
    </w:tbl>
    <w:p w14:paraId="4090F68E" w14:textId="37A3A7A2" w:rsidR="00D07694" w:rsidRPr="007F7550" w:rsidRDefault="00D07694" w:rsidP="00D07694">
      <w:pPr>
        <w:keepNext/>
        <w:keepLines/>
        <w:spacing w:before="160" w:after="80"/>
        <w:outlineLvl w:val="1"/>
        <w:rPr>
          <w:rFonts w:ascii="Times New Roman" w:eastAsiaTheme="majorEastAsia" w:hAnsi="Times New Roman" w:cs="Times New Roman"/>
          <w:b/>
          <w:bCs/>
          <w:sz w:val="28"/>
          <w:szCs w:val="28"/>
          <w:u w:val="single"/>
        </w:rPr>
      </w:pPr>
      <w:r>
        <w:rPr>
          <w:rFonts w:ascii="Times New Roman" w:eastAsiaTheme="majorEastAsia" w:hAnsi="Times New Roman" w:cs="Times New Roman"/>
          <w:b/>
          <w:bCs/>
          <w:sz w:val="24"/>
          <w:szCs w:val="24"/>
        </w:rPr>
        <w:lastRenderedPageBreak/>
        <w:t xml:space="preserve">           </w:t>
      </w:r>
      <w:r w:rsidRPr="00665E34">
        <w:rPr>
          <w:rFonts w:ascii="Times New Roman" w:eastAsiaTheme="majorEastAsia" w:hAnsi="Times New Roman" w:cs="Times New Roman"/>
          <w:b/>
          <w:bCs/>
          <w:sz w:val="24"/>
          <w:szCs w:val="24"/>
        </w:rPr>
        <w:t xml:space="preserve">  </w:t>
      </w:r>
      <w:r w:rsidRPr="007F7550">
        <w:rPr>
          <w:rFonts w:ascii="Times New Roman" w:eastAsiaTheme="majorEastAsia" w:hAnsi="Times New Roman" w:cs="Times New Roman"/>
          <w:b/>
          <w:bCs/>
          <w:sz w:val="28"/>
          <w:szCs w:val="28"/>
          <w:u w:val="single"/>
        </w:rPr>
        <w:t>2019 Back to School Scholarship Application Guidelines:</w:t>
      </w:r>
    </w:p>
    <w:p w14:paraId="144F78FC" w14:textId="77777777" w:rsidR="00D07694" w:rsidRPr="00665E34" w:rsidRDefault="00D07694" w:rsidP="00D07694">
      <w:pPr>
        <w:keepNext/>
        <w:keepLines/>
        <w:spacing w:before="160"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 xml:space="preserve">         **Scholarships are for African American Children in grades K-12 only.**</w:t>
      </w:r>
    </w:p>
    <w:p w14:paraId="47E11564" w14:textId="77777777" w:rsidR="00D07694" w:rsidRPr="00665E34" w:rsidRDefault="00D07694" w:rsidP="00D07694">
      <w:pPr>
        <w:keepNext/>
        <w:keepLines/>
        <w:spacing w:before="160"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1. Due Date of Scholarships: August 3</w:t>
      </w:r>
      <w:r>
        <w:rPr>
          <w:rFonts w:ascii="Times New Roman" w:eastAsiaTheme="majorEastAsia" w:hAnsi="Times New Roman" w:cs="Times New Roman"/>
          <w:b/>
          <w:bCs/>
          <w:sz w:val="24"/>
          <w:szCs w:val="24"/>
          <w:vertAlign w:val="superscript"/>
        </w:rPr>
        <w:t xml:space="preserve">rd </w:t>
      </w:r>
      <w:r>
        <w:rPr>
          <w:rFonts w:ascii="Times New Roman" w:eastAsiaTheme="majorEastAsia" w:hAnsi="Times New Roman" w:cs="Times New Roman"/>
          <w:b/>
          <w:bCs/>
          <w:sz w:val="24"/>
          <w:szCs w:val="24"/>
        </w:rPr>
        <w:t>– Please submit application</w:t>
      </w:r>
      <w:r w:rsidRPr="00665E34">
        <w:rPr>
          <w:rFonts w:ascii="Times New Roman" w:eastAsiaTheme="majorEastAsia" w:hAnsi="Times New Roman" w:cs="Times New Roman"/>
          <w:b/>
          <w:bCs/>
          <w:sz w:val="24"/>
          <w:szCs w:val="24"/>
        </w:rPr>
        <w:t xml:space="preserve"> to a Juneteenth Committee member, via email (</w:t>
      </w:r>
      <w:hyperlink r:id="rId12" w:history="1">
        <w:r w:rsidRPr="00665E34">
          <w:rPr>
            <w:rStyle w:val="Hyperlink"/>
            <w:rFonts w:ascii="Times New Roman" w:eastAsiaTheme="majorEastAsia" w:hAnsi="Times New Roman" w:cs="Times New Roman"/>
            <w:b/>
            <w:bCs/>
            <w:color w:val="auto"/>
            <w:sz w:val="24"/>
            <w:szCs w:val="24"/>
          </w:rPr>
          <w:t>sdcfjuneteenth@yahoo.com</w:t>
        </w:r>
      </w:hyperlink>
      <w:r w:rsidRPr="00665E34">
        <w:rPr>
          <w:rFonts w:ascii="Times New Roman" w:eastAsiaTheme="majorEastAsia" w:hAnsi="Times New Roman" w:cs="Times New Roman"/>
          <w:b/>
          <w:bCs/>
          <w:sz w:val="24"/>
          <w:szCs w:val="24"/>
        </w:rPr>
        <w:t xml:space="preserve">), or mail to: </w:t>
      </w:r>
    </w:p>
    <w:p w14:paraId="20FE7FDC" w14:textId="77777777" w:rsidR="00D07694" w:rsidRPr="00665E34" w:rsidRDefault="00D07694" w:rsidP="00D07694">
      <w:pPr>
        <w:keepNext/>
        <w:keepLines/>
        <w:spacing w:after="80"/>
        <w:jc w:val="center"/>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The Cooper Family Foundation</w:t>
      </w:r>
    </w:p>
    <w:p w14:paraId="5E7BEF4A" w14:textId="77777777" w:rsidR="00D07694" w:rsidRPr="00665E34" w:rsidRDefault="00D07694" w:rsidP="00D07694">
      <w:pPr>
        <w:keepNext/>
        <w:keepLines/>
        <w:spacing w:after="80"/>
        <w:jc w:val="center"/>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 xml:space="preserve">3819 </w:t>
      </w:r>
      <w:proofErr w:type="spellStart"/>
      <w:r w:rsidRPr="00665E34">
        <w:rPr>
          <w:rFonts w:ascii="Times New Roman" w:eastAsiaTheme="majorEastAsia" w:hAnsi="Times New Roman" w:cs="Times New Roman"/>
          <w:b/>
          <w:bCs/>
          <w:sz w:val="24"/>
          <w:szCs w:val="24"/>
        </w:rPr>
        <w:t>Superba</w:t>
      </w:r>
      <w:proofErr w:type="spellEnd"/>
      <w:r w:rsidRPr="00665E34">
        <w:rPr>
          <w:rFonts w:ascii="Times New Roman" w:eastAsiaTheme="majorEastAsia" w:hAnsi="Times New Roman" w:cs="Times New Roman"/>
          <w:b/>
          <w:bCs/>
          <w:sz w:val="24"/>
          <w:szCs w:val="24"/>
        </w:rPr>
        <w:t xml:space="preserve"> Street</w:t>
      </w:r>
    </w:p>
    <w:p w14:paraId="5397D7F4" w14:textId="7B321D80" w:rsidR="00D07694" w:rsidRDefault="00D07694" w:rsidP="00D07694">
      <w:pPr>
        <w:keepNext/>
        <w:keepLines/>
        <w:spacing w:after="80"/>
        <w:jc w:val="center"/>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San Diego Ca 92113</w:t>
      </w:r>
    </w:p>
    <w:p w14:paraId="4CA2A678" w14:textId="77777777" w:rsidR="00D07694" w:rsidRPr="00665E34" w:rsidRDefault="00D07694" w:rsidP="00D07694">
      <w:pPr>
        <w:keepNext/>
        <w:keepLines/>
        <w:spacing w:after="80"/>
        <w:jc w:val="center"/>
        <w:outlineLvl w:val="1"/>
        <w:rPr>
          <w:rFonts w:ascii="Times New Roman" w:eastAsiaTheme="majorEastAsia" w:hAnsi="Times New Roman" w:cs="Times New Roman"/>
          <w:b/>
          <w:bCs/>
          <w:sz w:val="24"/>
          <w:szCs w:val="24"/>
        </w:rPr>
      </w:pPr>
    </w:p>
    <w:p w14:paraId="03447EF7" w14:textId="16D923E3" w:rsidR="00D07694" w:rsidRDefault="00D07694" w:rsidP="00D07694">
      <w:pPr>
        <w:keepNext/>
        <w:keepLines/>
        <w:spacing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 xml:space="preserve">2. Recipients will be notified by phone August 18th – If your number is not active, the next child will be chosen for the scholarship.  </w:t>
      </w:r>
    </w:p>
    <w:p w14:paraId="23426A39" w14:textId="77777777" w:rsidR="00D07694" w:rsidRPr="00665E34" w:rsidRDefault="00D07694" w:rsidP="00D07694">
      <w:pPr>
        <w:keepNext/>
        <w:keepLines/>
        <w:spacing w:after="80"/>
        <w:outlineLvl w:val="1"/>
        <w:rPr>
          <w:rFonts w:ascii="Times New Roman" w:eastAsiaTheme="majorEastAsia" w:hAnsi="Times New Roman" w:cs="Times New Roman"/>
          <w:b/>
          <w:bCs/>
          <w:sz w:val="24"/>
          <w:szCs w:val="24"/>
        </w:rPr>
      </w:pPr>
    </w:p>
    <w:p w14:paraId="75C77C9B" w14:textId="77777777" w:rsidR="00D07694" w:rsidRPr="00665E34" w:rsidRDefault="00D07694" w:rsidP="00D07694">
      <w:pPr>
        <w:keepNext/>
        <w:keepLines/>
        <w:spacing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 xml:space="preserve">3. Shopping will take place for recipients August 24th at the </w:t>
      </w:r>
    </w:p>
    <w:p w14:paraId="01042CF8" w14:textId="77777777" w:rsidR="00D07694" w:rsidRPr="00665E34" w:rsidRDefault="00D07694" w:rsidP="00D07694">
      <w:pPr>
        <w:keepNext/>
        <w:keepLines/>
        <w:spacing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 xml:space="preserve">College Grove Target. </w:t>
      </w:r>
    </w:p>
    <w:p w14:paraId="183DC471" w14:textId="77777777" w:rsidR="00D07694" w:rsidRPr="00665E34" w:rsidRDefault="00D07694" w:rsidP="00D07694">
      <w:pPr>
        <w:keepNext/>
        <w:keepLines/>
        <w:spacing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No money will be given to recipients – Committee members will meet recipients and parents at Target  Location at 3pm where pictures will be taken for web page, and Facebook and child will be able to shop.</w:t>
      </w:r>
    </w:p>
    <w:p w14:paraId="14A5EC2F" w14:textId="45F1CD5F" w:rsidR="00D07694" w:rsidRDefault="00D07694" w:rsidP="00D07694">
      <w:pPr>
        <w:keepNext/>
        <w:keepLines/>
        <w:spacing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 xml:space="preserve"> The Cooper Family Foundation will pay for Shopping Spree up to $100 per recipient on that day.</w:t>
      </w:r>
    </w:p>
    <w:p w14:paraId="686085FC" w14:textId="77777777" w:rsidR="00D07694" w:rsidRPr="00665E34" w:rsidRDefault="00D07694" w:rsidP="00D07694">
      <w:pPr>
        <w:keepNext/>
        <w:keepLines/>
        <w:spacing w:after="80"/>
        <w:outlineLvl w:val="1"/>
        <w:rPr>
          <w:rFonts w:ascii="Times New Roman" w:eastAsiaTheme="majorEastAsia" w:hAnsi="Times New Roman" w:cs="Times New Roman"/>
          <w:b/>
          <w:bCs/>
          <w:sz w:val="24"/>
          <w:szCs w:val="24"/>
        </w:rPr>
      </w:pPr>
    </w:p>
    <w:p w14:paraId="3C6290D7" w14:textId="5A00F188" w:rsidR="00D07694" w:rsidRDefault="00D07694" w:rsidP="00D07694">
      <w:pPr>
        <w:keepNext/>
        <w:keepLines/>
        <w:spacing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 xml:space="preserve">4. Please Note: The Cooper Family Foundation will only pay for items that pertain to school shopping and that are for the intended recipients ONLY. </w:t>
      </w:r>
    </w:p>
    <w:p w14:paraId="713ED834" w14:textId="12F92F04" w:rsidR="00D07694" w:rsidRDefault="00D07694" w:rsidP="00D07694">
      <w:pPr>
        <w:keepNext/>
        <w:keepLines/>
        <w:spacing w:after="80"/>
        <w:outlineLvl w:val="1"/>
        <w:rPr>
          <w:rFonts w:ascii="Times New Roman" w:eastAsiaTheme="majorEastAsia" w:hAnsi="Times New Roman" w:cs="Times New Roman"/>
          <w:b/>
          <w:bCs/>
          <w:sz w:val="24"/>
          <w:szCs w:val="24"/>
        </w:rPr>
      </w:pPr>
    </w:p>
    <w:p w14:paraId="7C8D641F" w14:textId="77777777" w:rsidR="00D07694" w:rsidRPr="00665E34" w:rsidRDefault="00D07694" w:rsidP="00D07694">
      <w:pPr>
        <w:keepNext/>
        <w:keepLines/>
        <w:spacing w:after="80"/>
        <w:outlineLvl w:val="1"/>
        <w:rPr>
          <w:rFonts w:ascii="Times New Roman" w:eastAsiaTheme="majorEastAsia" w:hAnsi="Times New Roman" w:cs="Times New Roman"/>
          <w:b/>
          <w:bCs/>
          <w:sz w:val="24"/>
          <w:szCs w:val="24"/>
        </w:rPr>
      </w:pPr>
    </w:p>
    <w:p w14:paraId="2C5B6E6C" w14:textId="77777777" w:rsidR="00D07694" w:rsidRPr="00665E34" w:rsidRDefault="00D07694" w:rsidP="00D07694">
      <w:pPr>
        <w:keepNext/>
        <w:keepLines/>
        <w:spacing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Example: School Supplies and Clothes for the Recipient ONLY.</w:t>
      </w:r>
    </w:p>
    <w:p w14:paraId="4AA7ED04" w14:textId="77777777" w:rsidR="00D07694" w:rsidRPr="00665E34" w:rsidRDefault="00D07694" w:rsidP="00D07694">
      <w:pPr>
        <w:keepNext/>
        <w:keepLines/>
        <w:spacing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Excluded Items: Food, Clothes for other children or for parents of the child.</w:t>
      </w:r>
    </w:p>
    <w:p w14:paraId="273C8CBE" w14:textId="77777777" w:rsidR="00D07694" w:rsidRPr="00665E34" w:rsidRDefault="00D07694" w:rsidP="00D07694">
      <w:pPr>
        <w:keepNext/>
        <w:keepLines/>
        <w:spacing w:before="160"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noProof/>
          <w:sz w:val="24"/>
          <w:szCs w:val="24"/>
        </w:rPr>
        <mc:AlternateContent>
          <mc:Choice Requires="wps">
            <w:drawing>
              <wp:anchor distT="0" distB="0" distL="114300" distR="114300" simplePos="0" relativeHeight="251662336" behindDoc="0" locked="0" layoutInCell="1" allowOverlap="1" wp14:anchorId="4304424C" wp14:editId="15703CFF">
                <wp:simplePos x="0" y="0"/>
                <wp:positionH relativeFrom="column">
                  <wp:posOffset>184150</wp:posOffset>
                </wp:positionH>
                <wp:positionV relativeFrom="paragraph">
                  <wp:posOffset>108585</wp:posOffset>
                </wp:positionV>
                <wp:extent cx="5461000" cy="1270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5461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772DC"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8.55pt" to="44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" strokecolor="#2c281e [3040]" strokeweight="1pt"/>
            </w:pict>
          </mc:Fallback>
        </mc:AlternateContent>
      </w:r>
    </w:p>
    <w:p w14:paraId="58F02A24" w14:textId="77777777" w:rsidR="00D07694" w:rsidRPr="00665E34" w:rsidRDefault="00D07694" w:rsidP="00D07694">
      <w:pPr>
        <w:keepNext/>
        <w:keepLines/>
        <w:spacing w:before="160" w:after="80"/>
        <w:jc w:val="center"/>
        <w:outlineLvl w:val="1"/>
        <w:rPr>
          <w:rFonts w:ascii="Times New Roman" w:eastAsiaTheme="majorEastAsia" w:hAnsi="Times New Roman" w:cs="Times New Roman"/>
          <w:b/>
          <w:bCs/>
          <w:i/>
          <w:sz w:val="24"/>
          <w:szCs w:val="24"/>
          <w:u w:val="single"/>
        </w:rPr>
      </w:pPr>
    </w:p>
    <w:p w14:paraId="139B2827" w14:textId="77777777" w:rsidR="00D07694" w:rsidRPr="00665E34" w:rsidRDefault="00D07694" w:rsidP="00D07694">
      <w:pPr>
        <w:keepNext/>
        <w:keepLines/>
        <w:spacing w:before="160" w:after="80"/>
        <w:outlineLvl w:val="1"/>
        <w:rPr>
          <w:rFonts w:ascii="Times New Roman" w:eastAsiaTheme="majorEastAsia" w:hAnsi="Times New Roman" w:cs="Times New Roman"/>
          <w:b/>
          <w:bCs/>
          <w:i/>
          <w:sz w:val="24"/>
          <w:szCs w:val="24"/>
          <w:u w:val="single"/>
        </w:rPr>
      </w:pPr>
    </w:p>
    <w:p w14:paraId="42601CA3" w14:textId="77777777" w:rsidR="00D07694" w:rsidRPr="00665E34" w:rsidRDefault="00D07694" w:rsidP="00D07694">
      <w:pPr>
        <w:keepNext/>
        <w:keepLines/>
        <w:spacing w:before="160" w:after="80"/>
        <w:jc w:val="center"/>
        <w:outlineLvl w:val="1"/>
        <w:rPr>
          <w:rFonts w:ascii="Times New Roman" w:eastAsiaTheme="majorEastAsia" w:hAnsi="Times New Roman" w:cs="Times New Roman"/>
          <w:b/>
          <w:bCs/>
          <w:i/>
          <w:sz w:val="24"/>
          <w:szCs w:val="24"/>
          <w:u w:val="single"/>
        </w:rPr>
      </w:pPr>
    </w:p>
    <w:p w14:paraId="7C376317" w14:textId="77777777" w:rsidR="00D07694" w:rsidRPr="00665E34" w:rsidRDefault="00D07694" w:rsidP="00D07694">
      <w:pPr>
        <w:keepNext/>
        <w:keepLines/>
        <w:spacing w:before="160" w:after="80"/>
        <w:jc w:val="center"/>
        <w:outlineLvl w:val="1"/>
        <w:rPr>
          <w:rFonts w:ascii="Times New Roman" w:eastAsiaTheme="majorEastAsia" w:hAnsi="Times New Roman" w:cs="Times New Roman"/>
          <w:b/>
          <w:bCs/>
          <w:i/>
          <w:sz w:val="24"/>
          <w:szCs w:val="24"/>
          <w:u w:val="single"/>
        </w:rPr>
      </w:pPr>
      <w:r w:rsidRPr="00665E34">
        <w:rPr>
          <w:rFonts w:ascii="Times New Roman" w:eastAsiaTheme="majorEastAsia" w:hAnsi="Times New Roman" w:cs="Times New Roman"/>
          <w:b/>
          <w:bCs/>
          <w:i/>
          <w:sz w:val="24"/>
          <w:szCs w:val="24"/>
          <w:u w:val="single"/>
        </w:rPr>
        <w:lastRenderedPageBreak/>
        <w:t>SCHOLARSHIP DETAILS</w:t>
      </w:r>
    </w:p>
    <w:p w14:paraId="73E16D4D" w14:textId="77777777" w:rsidR="00D07694" w:rsidRPr="00665E34" w:rsidRDefault="00D07694" w:rsidP="00D07694">
      <w:pPr>
        <w:keepNext/>
        <w:keepLines/>
        <w:spacing w:before="160"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As descendants of African Queens and Kings and rich traditions, this year’s scholarship will call for applicants to honor African culture and values by going into your community and paying it forward. There are t</w:t>
      </w:r>
      <w:r>
        <w:rPr>
          <w:rFonts w:ascii="Times New Roman" w:eastAsiaTheme="majorEastAsia" w:hAnsi="Times New Roman" w:cs="Times New Roman"/>
          <w:b/>
          <w:bCs/>
          <w:sz w:val="24"/>
          <w:szCs w:val="24"/>
        </w:rPr>
        <w:t>hree</w:t>
      </w:r>
      <w:r w:rsidRPr="00665E34">
        <w:rPr>
          <w:rFonts w:ascii="Times New Roman" w:eastAsiaTheme="majorEastAsia" w:hAnsi="Times New Roman" w:cs="Times New Roman"/>
          <w:b/>
          <w:bCs/>
          <w:sz w:val="24"/>
          <w:szCs w:val="24"/>
        </w:rPr>
        <w:t xml:space="preserve"> activities listed below that you can pick </w:t>
      </w:r>
      <w:r>
        <w:rPr>
          <w:rFonts w:ascii="Times New Roman" w:eastAsiaTheme="majorEastAsia" w:hAnsi="Times New Roman" w:cs="Times New Roman"/>
          <w:b/>
          <w:bCs/>
          <w:sz w:val="24"/>
          <w:szCs w:val="24"/>
        </w:rPr>
        <w:t xml:space="preserve">one </w:t>
      </w:r>
      <w:r w:rsidRPr="00665E34">
        <w:rPr>
          <w:rFonts w:ascii="Times New Roman" w:eastAsiaTheme="majorEastAsia" w:hAnsi="Times New Roman" w:cs="Times New Roman"/>
          <w:b/>
          <w:bCs/>
          <w:sz w:val="24"/>
          <w:szCs w:val="24"/>
        </w:rPr>
        <w:t>to participate in. After you join in the chosen event and take at least two pictures to attach, you will also write about your experience according to your age group and what you learned from the experience.</w:t>
      </w:r>
    </w:p>
    <w:p w14:paraId="2A2B1E3B" w14:textId="77777777" w:rsidR="00D07694" w:rsidRPr="00665E34" w:rsidRDefault="00D07694" w:rsidP="00D07694">
      <w:pPr>
        <w:keepNext/>
        <w:keepLines/>
        <w:spacing w:before="160"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 xml:space="preserve">The two values that you can choose from our as follows : </w:t>
      </w:r>
    </w:p>
    <w:p w14:paraId="53338FA1" w14:textId="77777777" w:rsidR="00D07694" w:rsidRPr="00665E34" w:rsidRDefault="00D07694" w:rsidP="00D07694">
      <w:pPr>
        <w:pStyle w:val="ListParagraph"/>
        <w:keepNext/>
        <w:keepLines/>
        <w:numPr>
          <w:ilvl w:val="0"/>
          <w:numId w:val="26"/>
        </w:numPr>
        <w:spacing w:before="160" w:after="80" w:line="276" w:lineRule="auto"/>
        <w:outlineLvl w:val="1"/>
        <w:rPr>
          <w:rFonts w:ascii="Times New Roman" w:hAnsi="Times New Roman" w:cs="Times New Roman"/>
          <w:b/>
          <w:sz w:val="24"/>
          <w:szCs w:val="24"/>
        </w:rPr>
      </w:pPr>
      <w:r w:rsidRPr="00665E34">
        <w:rPr>
          <w:rFonts w:ascii="Times New Roman" w:hAnsi="Times New Roman" w:cs="Times New Roman"/>
          <w:b/>
          <w:sz w:val="24"/>
          <w:szCs w:val="24"/>
        </w:rPr>
        <w:t xml:space="preserve">SHOWING RESPECT TO ELDERS: African cultural values are based on a foundation of the past and present, a principal reason why elders are so well respected.  Honoring elders you can choose to help an elder in the community at least for 2hours to complete a task, help them clean their house, garden, shop or whatever the elder </w:t>
      </w:r>
      <w:proofErr w:type="spellStart"/>
      <w:r w:rsidRPr="00665E34">
        <w:rPr>
          <w:rFonts w:ascii="Times New Roman" w:hAnsi="Times New Roman" w:cs="Times New Roman"/>
          <w:b/>
          <w:sz w:val="24"/>
          <w:szCs w:val="24"/>
        </w:rPr>
        <w:t>needs.During</w:t>
      </w:r>
      <w:proofErr w:type="spellEnd"/>
      <w:r w:rsidRPr="00665E34">
        <w:rPr>
          <w:rFonts w:ascii="Times New Roman" w:hAnsi="Times New Roman" w:cs="Times New Roman"/>
          <w:b/>
          <w:sz w:val="24"/>
          <w:szCs w:val="24"/>
        </w:rPr>
        <w:t xml:space="preserve"> the experience take time to get to know the elder and inquire on their life of wisdom, connecting and bonding with them. PLEASE TAKE PICTURES OF YOUR ACTIVITY and submit with your application.</w:t>
      </w:r>
    </w:p>
    <w:p w14:paraId="7C19F74A" w14:textId="77777777" w:rsidR="00D07694" w:rsidRPr="00665E34" w:rsidRDefault="00D07694" w:rsidP="00D07694">
      <w:pPr>
        <w:pStyle w:val="ListParagraph"/>
        <w:keepNext/>
        <w:keepLines/>
        <w:spacing w:before="160" w:after="80"/>
        <w:outlineLvl w:val="1"/>
        <w:rPr>
          <w:rFonts w:ascii="Times New Roman" w:hAnsi="Times New Roman" w:cs="Times New Roman"/>
          <w:b/>
          <w:sz w:val="24"/>
          <w:szCs w:val="24"/>
        </w:rPr>
      </w:pPr>
    </w:p>
    <w:p w14:paraId="0B30CFFE" w14:textId="77777777" w:rsidR="00D07694" w:rsidRPr="00665E34" w:rsidRDefault="00D07694" w:rsidP="00D07694">
      <w:pPr>
        <w:pStyle w:val="ListParagraph"/>
        <w:keepNext/>
        <w:keepLines/>
        <w:numPr>
          <w:ilvl w:val="0"/>
          <w:numId w:val="26"/>
        </w:numPr>
        <w:spacing w:before="160" w:after="80" w:line="276" w:lineRule="auto"/>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RELATIONSHIPS MATTER: With future-time, a little less critical, the current time is of extreme value.  Meeting people and spending time with others to develop lasting relationships is an aspect of African culture that is truly cherished. During this exercise, you can get to know someone new, who you would not typically spend time with. Spend 2 hours or your time helping them with a task and getting to know them, asking questions and finding an interest that you may have in common or differences that make you each unique. PLEASE TAKE PICTURES OF THE ACTIVITY</w:t>
      </w:r>
    </w:p>
    <w:p w14:paraId="6AA7EB5C" w14:textId="77777777" w:rsidR="00D07694" w:rsidRPr="00665E34" w:rsidRDefault="00D07694" w:rsidP="00D07694">
      <w:pPr>
        <w:pStyle w:val="ListParagraph"/>
        <w:rPr>
          <w:rFonts w:ascii="Times New Roman" w:eastAsiaTheme="majorEastAsia" w:hAnsi="Times New Roman" w:cs="Times New Roman"/>
          <w:b/>
          <w:bCs/>
          <w:sz w:val="24"/>
          <w:szCs w:val="24"/>
        </w:rPr>
      </w:pPr>
    </w:p>
    <w:p w14:paraId="46FD0914" w14:textId="77777777" w:rsidR="00D07694" w:rsidRDefault="00D07694" w:rsidP="00D07694">
      <w:pPr>
        <w:pStyle w:val="ListParagraph"/>
        <w:keepNext/>
        <w:keepLines/>
        <w:numPr>
          <w:ilvl w:val="0"/>
          <w:numId w:val="26"/>
        </w:numPr>
        <w:spacing w:before="160" w:after="80" w:line="276" w:lineRule="auto"/>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VOLUNTEERING : </w:t>
      </w:r>
      <w:r w:rsidRPr="00665E34">
        <w:rPr>
          <w:rFonts w:ascii="Times New Roman" w:eastAsiaTheme="majorEastAsia" w:hAnsi="Times New Roman" w:cs="Times New Roman"/>
          <w:b/>
          <w:bCs/>
          <w:sz w:val="24"/>
          <w:szCs w:val="24"/>
        </w:rPr>
        <w:t>You also have the option of Volunteering at a local non-profit – ex: feeding the homeless. Please volunteer at least 2 hours – take pictures of your activity.</w:t>
      </w:r>
    </w:p>
    <w:p w14:paraId="74522A3D" w14:textId="77777777" w:rsidR="00D07694" w:rsidRPr="007F7550" w:rsidRDefault="00D07694" w:rsidP="00D07694">
      <w:pPr>
        <w:pStyle w:val="ListParagraph"/>
        <w:rPr>
          <w:rFonts w:ascii="Times New Roman" w:eastAsiaTheme="majorEastAsia" w:hAnsi="Times New Roman" w:cs="Times New Roman"/>
          <w:b/>
          <w:bCs/>
          <w:sz w:val="24"/>
          <w:szCs w:val="24"/>
        </w:rPr>
      </w:pPr>
    </w:p>
    <w:p w14:paraId="0F2B6E88" w14:textId="15E0FBAF" w:rsidR="00D07694" w:rsidRPr="007F7550" w:rsidRDefault="00D07694" w:rsidP="00D07694">
      <w:pPr>
        <w:keepNext/>
        <w:keepLines/>
        <w:spacing w:before="160" w:after="80"/>
        <w:jc w:val="center"/>
        <w:outlineLvl w:val="1"/>
        <w:rPr>
          <w:rFonts w:ascii="Times New Roman" w:eastAsiaTheme="majorEastAsia" w:hAnsi="Times New Roman" w:cs="Times New Roman"/>
          <w:b/>
          <w:bCs/>
          <w:sz w:val="32"/>
          <w:szCs w:val="32"/>
        </w:rPr>
      </w:pPr>
      <w:r w:rsidRPr="007F7550">
        <w:rPr>
          <w:rFonts w:ascii="Times New Roman" w:eastAsiaTheme="majorEastAsia" w:hAnsi="Times New Roman" w:cs="Times New Roman"/>
          <w:b/>
          <w:bCs/>
          <w:sz w:val="32"/>
          <w:szCs w:val="32"/>
        </w:rPr>
        <w:lastRenderedPageBreak/>
        <w:t>Writing Portion of Activity</w:t>
      </w:r>
    </w:p>
    <w:p w14:paraId="103C215D" w14:textId="77777777" w:rsidR="00D07694" w:rsidRDefault="00D07694" w:rsidP="00D07694">
      <w:pPr>
        <w:keepNext/>
        <w:keepLines/>
        <w:spacing w:before="160"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K-5</w:t>
      </w:r>
      <w:r w:rsidRPr="00665E34">
        <w:rPr>
          <w:rFonts w:ascii="Times New Roman" w:eastAsiaTheme="majorEastAsia" w:hAnsi="Times New Roman" w:cs="Times New Roman"/>
          <w:b/>
          <w:bCs/>
          <w:sz w:val="24"/>
          <w:szCs w:val="24"/>
          <w:vertAlign w:val="superscript"/>
        </w:rPr>
        <w:t>th</w:t>
      </w:r>
      <w:r w:rsidRPr="00665E34">
        <w:rPr>
          <w:rFonts w:ascii="Times New Roman" w:eastAsiaTheme="majorEastAsia" w:hAnsi="Times New Roman" w:cs="Times New Roman"/>
          <w:b/>
          <w:bCs/>
          <w:sz w:val="24"/>
          <w:szCs w:val="24"/>
        </w:rPr>
        <w:t xml:space="preserve"> –Take 2 pictures and write at least 5 sentences on activity and what you learned. </w:t>
      </w:r>
    </w:p>
    <w:p w14:paraId="6DD8AAF9" w14:textId="77777777" w:rsidR="00D07694" w:rsidRDefault="00D07694" w:rsidP="00D07694">
      <w:pPr>
        <w:keepNext/>
        <w:keepLines/>
        <w:spacing w:before="160"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6</w:t>
      </w:r>
      <w:r w:rsidRPr="00665E34">
        <w:rPr>
          <w:rFonts w:ascii="Times New Roman" w:eastAsiaTheme="majorEastAsia" w:hAnsi="Times New Roman" w:cs="Times New Roman"/>
          <w:b/>
          <w:bCs/>
          <w:sz w:val="24"/>
          <w:szCs w:val="24"/>
          <w:vertAlign w:val="superscript"/>
        </w:rPr>
        <w:t>th</w:t>
      </w:r>
      <w:r w:rsidRPr="00665E34">
        <w:rPr>
          <w:rFonts w:ascii="Times New Roman" w:eastAsiaTheme="majorEastAsia" w:hAnsi="Times New Roman" w:cs="Times New Roman"/>
          <w:b/>
          <w:bCs/>
          <w:sz w:val="24"/>
          <w:szCs w:val="24"/>
        </w:rPr>
        <w:t>-8</w:t>
      </w:r>
      <w:r w:rsidRPr="00665E34">
        <w:rPr>
          <w:rFonts w:ascii="Times New Roman" w:eastAsiaTheme="majorEastAsia" w:hAnsi="Times New Roman" w:cs="Times New Roman"/>
          <w:b/>
          <w:bCs/>
          <w:sz w:val="24"/>
          <w:szCs w:val="24"/>
          <w:vertAlign w:val="superscript"/>
        </w:rPr>
        <w:t>th</w:t>
      </w:r>
      <w:r w:rsidRPr="00665E34">
        <w:rPr>
          <w:rFonts w:ascii="Times New Roman" w:eastAsiaTheme="majorEastAsia" w:hAnsi="Times New Roman" w:cs="Times New Roman"/>
          <w:b/>
          <w:bCs/>
          <w:sz w:val="24"/>
          <w:szCs w:val="24"/>
        </w:rPr>
        <w:t xml:space="preserve"> grade – Write at least 4 paragraphs on experience, what was learned  referencing African value practiced </w:t>
      </w:r>
    </w:p>
    <w:p w14:paraId="2C240985" w14:textId="77777777" w:rsidR="00D07694" w:rsidRPr="00665E34" w:rsidRDefault="00D07694" w:rsidP="00D07694">
      <w:pPr>
        <w:keepNext/>
        <w:keepLines/>
        <w:spacing w:before="160" w:after="80"/>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9</w:t>
      </w:r>
      <w:r w:rsidRPr="00665E34">
        <w:rPr>
          <w:rFonts w:ascii="Times New Roman" w:eastAsiaTheme="majorEastAsia" w:hAnsi="Times New Roman" w:cs="Times New Roman"/>
          <w:b/>
          <w:bCs/>
          <w:sz w:val="24"/>
          <w:szCs w:val="24"/>
          <w:vertAlign w:val="superscript"/>
        </w:rPr>
        <w:t>th</w:t>
      </w:r>
      <w:r w:rsidRPr="00665E34">
        <w:rPr>
          <w:rFonts w:ascii="Times New Roman" w:eastAsiaTheme="majorEastAsia" w:hAnsi="Times New Roman" w:cs="Times New Roman"/>
          <w:b/>
          <w:bCs/>
          <w:sz w:val="24"/>
          <w:szCs w:val="24"/>
        </w:rPr>
        <w:t xml:space="preserve"> grade-12</w:t>
      </w:r>
      <w:r w:rsidRPr="00665E34">
        <w:rPr>
          <w:rFonts w:ascii="Times New Roman" w:eastAsiaTheme="majorEastAsia" w:hAnsi="Times New Roman" w:cs="Times New Roman"/>
          <w:b/>
          <w:bCs/>
          <w:sz w:val="24"/>
          <w:szCs w:val="24"/>
          <w:vertAlign w:val="superscript"/>
        </w:rPr>
        <w:t>th</w:t>
      </w:r>
      <w:r w:rsidRPr="00665E34">
        <w:rPr>
          <w:rFonts w:ascii="Times New Roman" w:eastAsiaTheme="majorEastAsia" w:hAnsi="Times New Roman" w:cs="Times New Roman"/>
          <w:b/>
          <w:bCs/>
          <w:sz w:val="24"/>
          <w:szCs w:val="24"/>
        </w:rPr>
        <w:t xml:space="preserve"> grade – 2-page essays or more – not exceeding 4 on experience, what was learned  referencing African value practiced </w:t>
      </w:r>
    </w:p>
    <w:p w14:paraId="7D8DFEEA" w14:textId="77777777" w:rsidR="00D07694" w:rsidRPr="00665E34" w:rsidRDefault="00D07694" w:rsidP="00D07694">
      <w:pPr>
        <w:keepNext/>
        <w:keepLines/>
        <w:spacing w:before="160" w:after="80"/>
        <w:outlineLvl w:val="1"/>
        <w:rPr>
          <w:rFonts w:ascii="Times New Roman" w:eastAsiaTheme="majorEastAsia" w:hAnsi="Times New Roman" w:cs="Times New Roman"/>
          <w:b/>
          <w:bCs/>
          <w:sz w:val="24"/>
          <w:szCs w:val="24"/>
        </w:rPr>
      </w:pPr>
    </w:p>
    <w:p w14:paraId="4B7961C6" w14:textId="77777777" w:rsidR="00D07694" w:rsidRPr="00665E34" w:rsidRDefault="00D07694" w:rsidP="00D07694">
      <w:pPr>
        <w:keepNext/>
        <w:keepLines/>
        <w:spacing w:before="160" w:after="80"/>
        <w:jc w:val="center"/>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INCOMPLETE APPLICATIONS WILL BE DISQUALIFIED</w:t>
      </w:r>
    </w:p>
    <w:p w14:paraId="74C8110C" w14:textId="732431DA" w:rsidR="0081362D" w:rsidRPr="00D07694" w:rsidRDefault="00D07694" w:rsidP="00D07694">
      <w:pPr>
        <w:keepNext/>
        <w:keepLines/>
        <w:spacing w:before="160" w:after="80"/>
        <w:jc w:val="center"/>
        <w:outlineLvl w:val="1"/>
        <w:rPr>
          <w:rFonts w:ascii="Times New Roman" w:eastAsiaTheme="majorEastAsia" w:hAnsi="Times New Roman" w:cs="Times New Roman"/>
          <w:b/>
          <w:bCs/>
          <w:sz w:val="24"/>
          <w:szCs w:val="24"/>
        </w:rPr>
      </w:pPr>
      <w:r w:rsidRPr="00665E34">
        <w:rPr>
          <w:rFonts w:ascii="Times New Roman" w:eastAsiaTheme="majorEastAsia" w:hAnsi="Times New Roman" w:cs="Times New Roman"/>
          <w:b/>
          <w:bCs/>
          <w:sz w:val="24"/>
          <w:szCs w:val="24"/>
        </w:rPr>
        <w:t xml:space="preserve">QUESTIONS PLEASE CONTACT: MONIQUE </w:t>
      </w:r>
      <w:r>
        <w:rPr>
          <w:rFonts w:ascii="Times New Roman" w:eastAsiaTheme="majorEastAsia" w:hAnsi="Times New Roman" w:cs="Times New Roman"/>
          <w:b/>
          <w:bCs/>
          <w:sz w:val="24"/>
          <w:szCs w:val="24"/>
        </w:rPr>
        <w:t>(</w:t>
      </w:r>
      <w:r w:rsidRPr="00665E34">
        <w:rPr>
          <w:rFonts w:ascii="Times New Roman" w:eastAsiaTheme="majorEastAsia" w:hAnsi="Times New Roman" w:cs="Times New Roman"/>
          <w:b/>
          <w:bCs/>
          <w:sz w:val="24"/>
          <w:szCs w:val="24"/>
        </w:rPr>
        <w:t>619</w:t>
      </w:r>
      <w:r>
        <w:rPr>
          <w:rFonts w:ascii="Times New Roman" w:eastAsiaTheme="majorEastAsia" w:hAnsi="Times New Roman" w:cs="Times New Roman"/>
          <w:b/>
          <w:bCs/>
          <w:sz w:val="24"/>
          <w:szCs w:val="24"/>
        </w:rPr>
        <w:t>)</w:t>
      </w:r>
      <w:r w:rsidRPr="00665E34">
        <w:rPr>
          <w:rFonts w:ascii="Times New Roman" w:eastAsiaTheme="majorEastAsia" w:hAnsi="Times New Roman" w:cs="Times New Roman"/>
          <w:b/>
          <w:bCs/>
          <w:sz w:val="24"/>
          <w:szCs w:val="24"/>
        </w:rPr>
        <w:t>788</w:t>
      </w:r>
      <w:r>
        <w:rPr>
          <w:rFonts w:ascii="Times New Roman" w:eastAsiaTheme="majorEastAsia" w:hAnsi="Times New Roman" w:cs="Times New Roman"/>
          <w:b/>
          <w:bCs/>
          <w:sz w:val="24"/>
          <w:szCs w:val="24"/>
        </w:rPr>
        <w:t>-</w:t>
      </w:r>
      <w:r w:rsidRPr="00665E34">
        <w:rPr>
          <w:rFonts w:ascii="Times New Roman" w:eastAsiaTheme="majorEastAsia" w:hAnsi="Times New Roman" w:cs="Times New Roman"/>
          <w:b/>
          <w:bCs/>
          <w:sz w:val="24"/>
          <w:szCs w:val="24"/>
        </w:rPr>
        <w:t>2898</w:t>
      </w:r>
    </w:p>
    <w:p w14:paraId="3A42FB36" w14:textId="77777777" w:rsidR="0081362D" w:rsidRDefault="0081362D" w:rsidP="0002463E">
      <w:pPr>
        <w:spacing w:after="200" w:line="276" w:lineRule="auto"/>
        <w:rPr>
          <w:rFonts w:ascii="Times New Roman" w:eastAsia="Times New Roman" w:hAnsi="Times New Roman" w:cs="Times New Roman"/>
          <w:color w:val="000000"/>
          <w:sz w:val="24"/>
          <w:szCs w:val="24"/>
        </w:rPr>
      </w:pPr>
    </w:p>
    <w:p w14:paraId="36AC1837" w14:textId="77777777" w:rsidR="0081362D" w:rsidRDefault="0081362D" w:rsidP="0002463E">
      <w:pPr>
        <w:spacing w:after="200" w:line="276" w:lineRule="auto"/>
        <w:rPr>
          <w:rFonts w:ascii="Times New Roman" w:eastAsia="Times New Roman" w:hAnsi="Times New Roman" w:cs="Times New Roman"/>
          <w:color w:val="000000"/>
          <w:sz w:val="24"/>
          <w:szCs w:val="24"/>
        </w:rPr>
      </w:pPr>
    </w:p>
    <w:p w14:paraId="0329C868" w14:textId="77777777" w:rsidR="0081362D" w:rsidRDefault="0081362D" w:rsidP="0002463E">
      <w:pPr>
        <w:spacing w:after="200" w:line="276" w:lineRule="auto"/>
        <w:rPr>
          <w:rFonts w:ascii="Times New Roman" w:eastAsia="Times New Roman" w:hAnsi="Times New Roman" w:cs="Times New Roman"/>
          <w:color w:val="000000"/>
          <w:sz w:val="24"/>
          <w:szCs w:val="24"/>
        </w:rPr>
      </w:pPr>
    </w:p>
    <w:p w14:paraId="74F9E9C3" w14:textId="77777777" w:rsidR="0081362D" w:rsidRDefault="0081362D" w:rsidP="0002463E">
      <w:pPr>
        <w:spacing w:after="200" w:line="276" w:lineRule="auto"/>
        <w:rPr>
          <w:rFonts w:ascii="Times New Roman" w:eastAsia="Times New Roman" w:hAnsi="Times New Roman" w:cs="Times New Roman"/>
          <w:color w:val="000000"/>
          <w:sz w:val="24"/>
          <w:szCs w:val="24"/>
        </w:rPr>
      </w:pPr>
    </w:p>
    <w:p w14:paraId="3289CF96" w14:textId="77777777" w:rsidR="0081362D" w:rsidRDefault="0081362D" w:rsidP="0002463E">
      <w:pPr>
        <w:spacing w:after="200" w:line="276" w:lineRule="auto"/>
        <w:rPr>
          <w:rFonts w:ascii="Times New Roman" w:eastAsia="Times New Roman" w:hAnsi="Times New Roman" w:cs="Times New Roman"/>
          <w:color w:val="000000"/>
          <w:sz w:val="24"/>
          <w:szCs w:val="24"/>
        </w:rPr>
      </w:pPr>
    </w:p>
    <w:p w14:paraId="6BED6DB4" w14:textId="77777777" w:rsidR="0081362D" w:rsidRDefault="0081362D" w:rsidP="0002463E">
      <w:pPr>
        <w:spacing w:after="200" w:line="276" w:lineRule="auto"/>
        <w:rPr>
          <w:rFonts w:ascii="Times New Roman" w:eastAsia="Times New Roman" w:hAnsi="Times New Roman" w:cs="Times New Roman"/>
          <w:color w:val="000000"/>
          <w:sz w:val="24"/>
          <w:szCs w:val="24"/>
        </w:rPr>
      </w:pPr>
    </w:p>
    <w:p w14:paraId="0E9685C9" w14:textId="77777777" w:rsidR="0081362D" w:rsidRPr="0002463E" w:rsidRDefault="0081362D" w:rsidP="0002463E">
      <w:pPr>
        <w:spacing w:after="200" w:line="276" w:lineRule="auto"/>
        <w:rPr>
          <w:rFonts w:ascii="Arial Narrow" w:hAnsi="Arial Narrow"/>
          <w:b/>
          <w:sz w:val="28"/>
          <w:szCs w:val="28"/>
        </w:rPr>
      </w:pPr>
      <w:bookmarkStart w:id="0" w:name="_GoBack"/>
      <w:bookmarkEnd w:id="0"/>
    </w:p>
    <w:sectPr w:rsidR="0081362D" w:rsidRPr="0002463E" w:rsidSect="00024F10">
      <w:headerReference w:type="even" r:id="rId13"/>
      <w:headerReference w:type="default" r:id="rId14"/>
      <w:footerReference w:type="even" r:id="rId15"/>
      <w:footerReference w:type="default" r:id="rId16"/>
      <w:headerReference w:type="first" r:id="rId17"/>
      <w:footerReference w:type="first" r:id="rId18"/>
      <w:pgSz w:w="12240" w:h="15840" w:code="1"/>
      <w:pgMar w:top="2880" w:right="2160" w:bottom="1440" w:left="180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7D624" w14:textId="77777777" w:rsidR="00AD6E05" w:rsidRDefault="00AD6E05">
      <w:pPr>
        <w:spacing w:after="0" w:line="240" w:lineRule="auto"/>
      </w:pPr>
      <w:r>
        <w:separator/>
      </w:r>
    </w:p>
  </w:endnote>
  <w:endnote w:type="continuationSeparator" w:id="0">
    <w:p w14:paraId="5A838CC5" w14:textId="77777777" w:rsidR="00AD6E05" w:rsidRDefault="00AD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CACD" w14:textId="77777777" w:rsidR="00451095" w:rsidRDefault="00796497">
    <w:pPr>
      <w:pStyle w:val="Footer"/>
    </w:pPr>
    <w:r>
      <w:rPr>
        <w:noProof/>
      </w:rPr>
      <mc:AlternateContent>
        <mc:Choice Requires="wps">
          <w:drawing>
            <wp:anchor distT="0" distB="0" distL="114300" distR="114300" simplePos="0" relativeHeight="251661312" behindDoc="1" locked="0" layoutInCell="1" allowOverlap="1" wp14:anchorId="28D470B5" wp14:editId="78F4A55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1A38D" w14:textId="77777777" w:rsidR="00451095" w:rsidRDefault="0045109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8D470B5" id="_x0000_s1034" style="position:absolute;margin-left:0;margin-top:0;width:55.1pt;height:11in;z-index:-251655168;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" fillcolor="#2f2b20 [3213]" stroked="f" strokeweight="2pt">
              <v:textbox>
                <w:txbxContent>
                  <w:p w14:paraId="6521A38D" w14:textId="77777777" w:rsidR="00451095" w:rsidRDefault="00451095">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5C772543" wp14:editId="61DD598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94060" w14:textId="77777777" w:rsidR="00451095" w:rsidRDefault="0045109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C772543" id="_x0000_s1035" style="position:absolute;margin-left:0;margin-top:0;width:55.1pt;height:71.3pt;z-index:-25165209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" fillcolor="#00b050" stroked="f" strokeweight="2pt">
              <v:textbox>
                <w:txbxContent>
                  <w:p w14:paraId="5E494060" w14:textId="77777777" w:rsidR="00451095" w:rsidRDefault="00451095"/>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03C04FE3" wp14:editId="03C561A7">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rgbClr val="FF0000"/>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D86E9D2" w14:textId="77777777" w:rsidR="00451095" w:rsidRDefault="0079649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FD0E48">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04F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6" type="#_x0000_t185" style="position:absolute;margin-left:0;margin-top:0;width:36pt;height:28.8pt;z-index:251667456;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" filled="t" fillcolor="red" strokecolor="white [3212]" strokeweight="1pt">
              <v:path arrowok="t"/>
              <v:textbox inset="0,,0">
                <w:txbxContent>
                  <w:p w14:paraId="5D86E9D2" w14:textId="77777777" w:rsidR="00451095" w:rsidRDefault="0079649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FD0E48">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56CE" w14:textId="77777777" w:rsidR="00451095" w:rsidRDefault="00796497">
    <w:pPr>
      <w:pStyle w:val="Footer"/>
    </w:pPr>
    <w:r>
      <w:rPr>
        <w:noProof/>
      </w:rPr>
      <mc:AlternateContent>
        <mc:Choice Requires="wps">
          <w:drawing>
            <wp:anchor distT="0" distB="0" distL="114300" distR="114300" simplePos="0" relativeHeight="251639808" behindDoc="1" locked="0" layoutInCell="1" allowOverlap="1" wp14:anchorId="46400142" wp14:editId="207D26A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CF5DD" w14:textId="77777777" w:rsidR="00451095" w:rsidRDefault="0045109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6400142" id="_x0000_s1037" style="position:absolute;margin-left:0;margin-top:0;width:55.1pt;height:11in;z-index:-251676672;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" fillcolor="#675e47 [3215]" stroked="f" strokeweight="2pt">
              <v:textbox>
                <w:txbxContent>
                  <w:p w14:paraId="6F0CF5DD" w14:textId="77777777" w:rsidR="00451095" w:rsidRDefault="00451095">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42880" behindDoc="1" locked="0" layoutInCell="1" allowOverlap="1" wp14:anchorId="7C40C129" wp14:editId="5B3F42B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90251B" w14:textId="77777777" w:rsidR="00451095" w:rsidRDefault="0045109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C40C129" id="_x0000_s1038" style="position:absolute;margin-left:0;margin-top:0;width:55.1pt;height:71.3pt;z-index:-25167360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KcO+KAQAgAA&#10;gwQAAA4AAAAAAAAAAAAAAAAALgIAAGRycy9lMm9Eb2MueG1sUEsBAi0AFAAGAAgAAAAhAAk5Ny7a&#10;AAAABQEAAA8AAAAAAAAAAAAAAAAAagQAAGRycy9kb3ducmV2LnhtbFBLBQYAAAAABAAEAPMAAABx&#10;BQAAAAA=&#10;" fillcolor="#a9a57c [3204]" stroked="f" strokeweight="2pt">
              <v:textbox>
                <w:txbxContent>
                  <w:p w14:paraId="5E90251B" w14:textId="77777777" w:rsidR="00451095" w:rsidRDefault="00451095"/>
                </w:txbxContent>
              </v:textbox>
              <w10:wrap anchorx="page" anchory="page"/>
            </v:rect>
          </w:pict>
        </mc:Fallback>
      </mc:AlternateContent>
    </w:r>
    <w:r>
      <w:rPr>
        <w:noProof/>
      </w:rPr>
      <mc:AlternateContent>
        <mc:Choice Requires="wps">
          <w:drawing>
            <wp:anchor distT="0" distB="0" distL="114300" distR="114300" simplePos="0" relativeHeight="251645952" behindDoc="0" locked="0" layoutInCell="1" allowOverlap="1" wp14:anchorId="24EE89CC" wp14:editId="6E29167F">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3B0F2A16" w14:textId="77777777" w:rsidR="00451095" w:rsidRDefault="0079649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02463E">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89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margin-left:0;margin-top:0;width:36pt;height:28.8pt;z-index:2516459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" filled="t" fillcolor="#a9a57c [3204]" strokecolor="white [3212]" strokeweight="1pt">
              <v:path arrowok="t"/>
              <v:textbox inset="0,,0">
                <w:txbxContent>
                  <w:p w14:paraId="3B0F2A16" w14:textId="77777777" w:rsidR="00451095" w:rsidRDefault="0079649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02463E">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BEC4" w14:textId="77777777" w:rsidR="00D07694" w:rsidRDefault="00D0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345E6" w14:textId="77777777" w:rsidR="00AD6E05" w:rsidRDefault="00AD6E05">
      <w:pPr>
        <w:spacing w:after="0" w:line="240" w:lineRule="auto"/>
      </w:pPr>
      <w:r>
        <w:separator/>
      </w:r>
    </w:p>
  </w:footnote>
  <w:footnote w:type="continuationSeparator" w:id="0">
    <w:p w14:paraId="516A9AB9" w14:textId="77777777" w:rsidR="00AD6E05" w:rsidRDefault="00AD6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87C4" w14:textId="77777777" w:rsidR="00127995" w:rsidRPr="009B1A17" w:rsidRDefault="00127995" w:rsidP="00127995">
    <w:pPr>
      <w:pStyle w:val="NoSpacing"/>
      <w:tabs>
        <w:tab w:val="left" w:pos="6752"/>
      </w:tabs>
      <w:rPr>
        <w:sz w:val="24"/>
        <w:szCs w:val="24"/>
      </w:rPr>
    </w:pPr>
    <w:r>
      <w:rPr>
        <w:noProof/>
        <w:sz w:val="24"/>
        <w:szCs w:val="24"/>
      </w:rPr>
      <mc:AlternateContent>
        <mc:Choice Requires="wps">
          <w:drawing>
            <wp:anchor distT="0" distB="0" distL="114300" distR="114300" simplePos="0" relativeHeight="251685888" behindDoc="0" locked="0" layoutInCell="1" allowOverlap="1" wp14:anchorId="55423541" wp14:editId="6801ED48">
              <wp:simplePos x="0" y="0"/>
              <wp:positionH relativeFrom="column">
                <wp:posOffset>3848947</wp:posOffset>
              </wp:positionH>
              <wp:positionV relativeFrom="paragraph">
                <wp:posOffset>-138853</wp:posOffset>
              </wp:positionV>
              <wp:extent cx="2594186" cy="1185333"/>
              <wp:effectExtent l="0" t="0" r="15875" b="15240"/>
              <wp:wrapNone/>
              <wp:docPr id="24" name="Text Box 24"/>
              <wp:cNvGraphicFramePr/>
              <a:graphic xmlns:a="http://schemas.openxmlformats.org/drawingml/2006/main">
                <a:graphicData uri="http://schemas.microsoft.com/office/word/2010/wordprocessingShape">
                  <wps:wsp>
                    <wps:cNvSpPr txBox="1"/>
                    <wps:spPr>
                      <a:xfrm>
                        <a:off x="0" y="0"/>
                        <a:ext cx="2594186" cy="1185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4E2AF3" w14:textId="77777777" w:rsidR="00127995" w:rsidRDefault="00127995">
                          <w:r w:rsidRPr="00381515">
                            <w:rPr>
                              <w:noProof/>
                            </w:rPr>
                            <w:drawing>
                              <wp:inline distT="0" distB="0" distL="0" distR="0" wp14:anchorId="27F7B299" wp14:editId="648B5579">
                                <wp:extent cx="2270928" cy="13296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928" cy="1329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423541" id="_x0000_t202" coordsize="21600,21600" o:spt="202" path="m,l,21600r21600,l21600,xe">
              <v:stroke joinstyle="miter"/>
              <v:path gradientshapeok="t" o:connecttype="rect"/>
            </v:shapetype>
            <v:shape id="Text Box 24" o:spid="_x0000_s1026" type="#_x0000_t202" style="position:absolute;margin-left:303.05pt;margin-top:-10.95pt;width:204.25pt;height:93.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" fillcolor="white [3201]" strokeweight=".5pt">
              <v:textbox>
                <w:txbxContent>
                  <w:p w14:paraId="584E2AF3" w14:textId="77777777" w:rsidR="00127995" w:rsidRDefault="00127995">
                    <w:r w:rsidRPr="00381515">
                      <w:rPr>
                        <w:noProof/>
                      </w:rPr>
                      <w:drawing>
                        <wp:inline distT="0" distB="0" distL="0" distR="0" wp14:anchorId="27F7B299" wp14:editId="648B5579">
                          <wp:extent cx="2270928" cy="13296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928" cy="1329690"/>
                                  </a:xfrm>
                                  <a:prstGeom prst="rect">
                                    <a:avLst/>
                                  </a:prstGeom>
                                  <a:noFill/>
                                  <a:ln>
                                    <a:noFill/>
                                  </a:ln>
                                </pic:spPr>
                              </pic:pic>
                            </a:graphicData>
                          </a:graphic>
                        </wp:inline>
                      </w:drawing>
                    </w:r>
                  </w:p>
                </w:txbxContent>
              </v:textbox>
            </v:shape>
          </w:pict>
        </mc:Fallback>
      </mc:AlternateContent>
    </w:r>
    <w:r>
      <w:rPr>
        <w:sz w:val="24"/>
        <w:szCs w:val="24"/>
      </w:rPr>
      <w:t>T</w:t>
    </w:r>
    <w:r w:rsidRPr="009B1A17">
      <w:rPr>
        <w:sz w:val="24"/>
        <w:szCs w:val="24"/>
      </w:rPr>
      <w:t>he Cooper Family Foundation/ Tax ID 35-2397793</w:t>
    </w:r>
    <w:r>
      <w:rPr>
        <w:sz w:val="24"/>
        <w:szCs w:val="24"/>
      </w:rPr>
      <w:tab/>
    </w:r>
  </w:p>
  <w:p w14:paraId="185E4C10" w14:textId="77777777" w:rsidR="00127995" w:rsidRPr="009B1A17" w:rsidRDefault="00127995" w:rsidP="00127995">
    <w:pPr>
      <w:pStyle w:val="NoSpacing"/>
      <w:rPr>
        <w:sz w:val="24"/>
        <w:szCs w:val="24"/>
      </w:rPr>
    </w:pPr>
    <w:r w:rsidRPr="009B1A17">
      <w:rPr>
        <w:sz w:val="24"/>
        <w:szCs w:val="24"/>
      </w:rPr>
      <w:t xml:space="preserve">Mailing Address: 3819 </w:t>
    </w:r>
    <w:proofErr w:type="spellStart"/>
    <w:r w:rsidRPr="009B1A17">
      <w:rPr>
        <w:sz w:val="24"/>
        <w:szCs w:val="24"/>
      </w:rPr>
      <w:t>Superba</w:t>
    </w:r>
    <w:proofErr w:type="spellEnd"/>
    <w:r w:rsidRPr="009B1A17">
      <w:rPr>
        <w:sz w:val="24"/>
        <w:szCs w:val="24"/>
      </w:rPr>
      <w:t xml:space="preserve"> Street San Diego Ca 92113</w:t>
    </w:r>
  </w:p>
  <w:p w14:paraId="7498BDFA" w14:textId="77777777" w:rsidR="00127995" w:rsidRPr="009B1A17" w:rsidRDefault="00127995" w:rsidP="00127995">
    <w:pPr>
      <w:pStyle w:val="NoSpacing"/>
      <w:rPr>
        <w:sz w:val="24"/>
        <w:szCs w:val="24"/>
      </w:rPr>
    </w:pPr>
    <w:r w:rsidRPr="009B1A17">
      <w:rPr>
        <w:sz w:val="24"/>
        <w:szCs w:val="24"/>
      </w:rPr>
      <w:t>Website : cfjuneteenth.com</w:t>
    </w:r>
  </w:p>
  <w:p w14:paraId="22BD1A8E" w14:textId="77777777" w:rsidR="00127995" w:rsidRPr="009B1A17" w:rsidRDefault="00127995" w:rsidP="00127995">
    <w:pPr>
      <w:pStyle w:val="NoSpacing"/>
      <w:rPr>
        <w:sz w:val="24"/>
        <w:szCs w:val="24"/>
      </w:rPr>
    </w:pPr>
    <w:r w:rsidRPr="009B1A17">
      <w:rPr>
        <w:sz w:val="24"/>
        <w:szCs w:val="24"/>
      </w:rPr>
      <w:t xml:space="preserve">Email : </w:t>
    </w:r>
    <w:hyperlink r:id="rId2" w:history="1">
      <w:r w:rsidRPr="009B1A17">
        <w:rPr>
          <w:rStyle w:val="Hyperlink"/>
          <w:sz w:val="24"/>
          <w:szCs w:val="24"/>
        </w:rPr>
        <w:t>celebrationjuneteenth@yahoo.com</w:t>
      </w:r>
    </w:hyperlink>
  </w:p>
  <w:p w14:paraId="4BB08171" w14:textId="77777777" w:rsidR="00127995" w:rsidRDefault="00127995" w:rsidP="00127995">
    <w:pPr>
      <w:pStyle w:val="NoSpacing"/>
      <w:rPr>
        <w:sz w:val="24"/>
        <w:szCs w:val="24"/>
      </w:rPr>
    </w:pPr>
    <w:r w:rsidRPr="009B1A17">
      <w:rPr>
        <w:sz w:val="24"/>
        <w:szCs w:val="24"/>
      </w:rPr>
      <w:t>Facebook: -The Cooper Family Foundation</w:t>
    </w:r>
  </w:p>
  <w:p w14:paraId="4D62AD4F" w14:textId="77777777" w:rsidR="00267DA6" w:rsidRPr="009B1A17" w:rsidRDefault="00267DA6" w:rsidP="00267DA6">
    <w:pPr>
      <w:pStyle w:val="NoSpacing"/>
      <w:rPr>
        <w:sz w:val="24"/>
        <w:szCs w:val="24"/>
      </w:rPr>
    </w:pPr>
    <w:r>
      <w:rPr>
        <w:sz w:val="24"/>
        <w:szCs w:val="24"/>
      </w:rPr>
      <w:t xml:space="preserve">Instagram : </w:t>
    </w:r>
    <w:proofErr w:type="spellStart"/>
    <w:r>
      <w:rPr>
        <w:sz w:val="24"/>
        <w:szCs w:val="24"/>
      </w:rPr>
      <w:t>TheCooperFamilyFoundation</w:t>
    </w:r>
    <w:proofErr w:type="spellEnd"/>
  </w:p>
  <w:p w14:paraId="5D9F80B2" w14:textId="77777777" w:rsidR="00267DA6" w:rsidRPr="009B1A17" w:rsidRDefault="00267DA6" w:rsidP="00127995">
    <w:pPr>
      <w:pStyle w:val="NoSpacing"/>
      <w:rPr>
        <w:sz w:val="24"/>
        <w:szCs w:val="24"/>
      </w:rPr>
    </w:pPr>
  </w:p>
  <w:p w14:paraId="4B191411" w14:textId="77777777" w:rsidR="00451095" w:rsidRDefault="00FD0E48">
    <w:pPr>
      <w:pStyle w:val="Header"/>
    </w:pPr>
    <w:r>
      <w:rPr>
        <w:noProof/>
        <w:color w:val="000000"/>
      </w:rPr>
      <mc:AlternateContent>
        <mc:Choice Requires="wps">
          <w:drawing>
            <wp:anchor distT="0" distB="0" distL="114300" distR="114300" simplePos="0" relativeHeight="251688960" behindDoc="0" locked="0" layoutInCell="1" allowOverlap="1" wp14:anchorId="2CF8C7DD" wp14:editId="5F18218E">
              <wp:simplePos x="0" y="0"/>
              <wp:positionH relativeFrom="column">
                <wp:posOffset>265014</wp:posOffset>
              </wp:positionH>
              <wp:positionV relativeFrom="paragraph">
                <wp:posOffset>101583</wp:posOffset>
              </wp:positionV>
              <wp:extent cx="5518768" cy="8092"/>
              <wp:effectExtent l="0" t="0" r="25400" b="30480"/>
              <wp:wrapNone/>
              <wp:docPr id="26" name="Straight Connector 26"/>
              <wp:cNvGraphicFramePr/>
              <a:graphic xmlns:a="http://schemas.openxmlformats.org/drawingml/2006/main">
                <a:graphicData uri="http://schemas.microsoft.com/office/word/2010/wordprocessingShape">
                  <wps:wsp>
                    <wps:cNvCnPr/>
                    <wps:spPr>
                      <a:xfrm>
                        <a:off x="0" y="0"/>
                        <a:ext cx="5518768" cy="8092"/>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EFC528"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85pt,8pt" to="455.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" strokecolor="red" strokeweight="1pt"/>
          </w:pict>
        </mc:Fallback>
      </mc:AlternateContent>
    </w:r>
    <w:r w:rsidR="00796497">
      <w:rPr>
        <w:noProof/>
        <w:color w:val="000000"/>
      </w:rPr>
      <mc:AlternateContent>
        <mc:Choice Requires="wps">
          <w:drawing>
            <wp:anchor distT="0" distB="0" distL="114300" distR="114300" simplePos="0" relativeHeight="251657216" behindDoc="1" locked="0" layoutInCell="1" allowOverlap="1" wp14:anchorId="3BCC2E3C" wp14:editId="231691FC">
              <wp:simplePos x="0" y="0"/>
              <wp:positionH relativeFrom="page">
                <wp:align>right</wp:align>
              </wp:positionH>
              <wp:positionV relativeFrom="page">
                <wp:align>top</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3B4D3A0" id="Rectangle 5" o:spid="_x0000_s1026" style="position:absolute;margin-left:505.7pt;margin-top:0;width:556.9pt;height:11in;z-index:-251659264;visibility:visible;mso-wrap-style:square;mso-width-percent:910;mso-height-percent:1000;mso-wrap-distance-left:9pt;mso-wrap-distance-top:0;mso-wrap-distance-right:9pt;mso-wrap-distance-bottom:0;mso-position-horizontal:righ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" fillcolor="white [2897]" stroked="f" strokeweight="2pt">
              <v:fill color2="#b2b2b2 [2241]" rotate="t" focusposition="13107f,.5" focussize="-13107f" colors="0 white;.75 white;1 #dadada" focus="100%" type="gradientRadial"/>
              <w10:wrap anchorx="page" anchory="page"/>
            </v:rect>
          </w:pict>
        </mc:Fallback>
      </mc:AlternateContent>
    </w:r>
    <w:r w:rsidR="00796497">
      <w:rPr>
        <w:noProof/>
      </w:rPr>
      <mc:AlternateContent>
        <mc:Choice Requires="wps">
          <w:drawing>
            <wp:anchor distT="0" distB="0" distL="114300" distR="114300" simplePos="0" relativeHeight="251655168" behindDoc="0" locked="0" layoutInCell="1" allowOverlap="1" wp14:anchorId="33EB3063" wp14:editId="60AC1683">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9525" b="762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30756170"/>
                            <w:placeholder>
                              <w:docPart w:val="C8EBAFF8A1894AA9A7AD249B86B3CE79"/>
                            </w:placeholder>
                            <w:dataBinding w:prefixMappings="xmlns:ns0='http://schemas.openxmlformats.org/officeDocument/2006/extended-properties' " w:xpath="/ns0:Properties[1]/ns0:Company[1]" w:storeItemID="{6668398D-A668-4E3E-A5EB-62B293D839F1}"/>
                            <w:text/>
                          </w:sdtPr>
                          <w:sdtEndPr/>
                          <w:sdtContent>
                            <w:p w14:paraId="2FB758CF" w14:textId="77777777" w:rsidR="00451095" w:rsidRDefault="00443BD3">
                              <w:pPr>
                                <w:jc w:val="center"/>
                                <w:rPr>
                                  <w:color w:val="FFFFFF" w:themeColor="background1"/>
                                </w:rPr>
                              </w:pPr>
                              <w:r>
                                <w:rPr>
                                  <w:color w:val="FFFFFF" w:themeColor="background1"/>
                                </w:rPr>
                                <w:t>The Cooper Family Foundation</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 w14:anchorId="33EB3063" id="TextBox 3" o:spid="_x0000_s1027" type="#_x0000_t202" style="position:absolute;margin-left:0;margin-top:0;width:32.25pt;height:356.4pt;z-index:25165516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" fillcolor="red" stroked="f" strokeweight=".5pt">
              <v:textbox style="layout-flow:vertical;mso-layout-flow-alt:bottom-to-top">
                <w:txbxContent>
                  <w:sdt>
                    <w:sdtPr>
                      <w:rPr>
                        <w:color w:val="FFFFFF" w:themeColor="background1"/>
                      </w:rPr>
                      <w:alias w:val="Company"/>
                      <w:tag w:val=""/>
                      <w:id w:val="2030756170"/>
                      <w:placeholder>
                        <w:docPart w:val="C8EBAFF8A1894AA9A7AD249B86B3CE79"/>
                      </w:placeholder>
                      <w:dataBinding w:prefixMappings="xmlns:ns0='http://schemas.openxmlformats.org/officeDocument/2006/extended-properties' " w:xpath="/ns0:Properties[1]/ns0:Company[1]" w:storeItemID="{6668398D-A668-4E3E-A5EB-62B293D839F1}"/>
                      <w:text/>
                    </w:sdtPr>
                    <w:sdtEndPr/>
                    <w:sdtContent>
                      <w:p w14:paraId="2FB758CF" w14:textId="77777777" w:rsidR="00451095" w:rsidRDefault="00443BD3">
                        <w:pPr>
                          <w:jc w:val="center"/>
                          <w:rPr>
                            <w:color w:val="FFFFFF" w:themeColor="background1"/>
                          </w:rPr>
                        </w:pPr>
                        <w:r>
                          <w:rPr>
                            <w:color w:val="FFFFFF" w:themeColor="background1"/>
                          </w:rPr>
                          <w:t>The Cooper Family Foundation</w:t>
                        </w:r>
                      </w:p>
                    </w:sdtContent>
                  </w:sdt>
                </w:txbxContent>
              </v:textbox>
              <w10:wrap anchorx="page" anchory="page"/>
            </v:shape>
          </w:pict>
        </mc:Fallback>
      </mc:AlternateContent>
    </w:r>
    <w:r w:rsidR="00796497">
      <w:rPr>
        <w:noProof/>
      </w:rPr>
      <mc:AlternateContent>
        <mc:Choice Requires="wps">
          <w:drawing>
            <wp:anchor distT="0" distB="0" distL="114300" distR="114300" simplePos="0" relativeHeight="251652096" behindDoc="1" locked="0" layoutInCell="1" allowOverlap="1" wp14:anchorId="44E8838B" wp14:editId="270B512D">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6C564" w14:textId="77777777" w:rsidR="00451095" w:rsidRDefault="0045109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4E8838B" id="Rectangle 5" o:spid="_x0000_s1028" style="position:absolute;margin-left:0;margin-top:0;width:55.1pt;height:71.3pt;z-index:-251664384;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2CLVCxAC&#10;AACCBAAADgAAAAAAAAAAAAAAAAAuAgAAZHJzL2Uyb0RvYy54bWxQSwECLQAUAAYACAAAACEAe98t&#10;QtwAAAAFAQAADwAAAAAAAAAAAAAAAABqBAAAZHJzL2Rvd25yZXYueG1sUEsFBgAAAAAEAAQA8wAA&#10;AHMFAAAAAA==&#10;" fillcolor="#a9a57c [3204]" stroked="f" strokeweight="2pt">
              <v:textbox>
                <w:txbxContent>
                  <w:p w14:paraId="75D6C564" w14:textId="77777777" w:rsidR="00451095" w:rsidRDefault="00451095"/>
                </w:txbxContent>
              </v:textbox>
              <w10:wrap anchorx="page" anchory="page"/>
            </v:rect>
          </w:pict>
        </mc:Fallback>
      </mc:AlternateContent>
    </w:r>
    <w:r w:rsidR="00796497">
      <w:rPr>
        <w:noProof/>
      </w:rPr>
      <mc:AlternateContent>
        <mc:Choice Requires="wps">
          <w:drawing>
            <wp:anchor distT="0" distB="0" distL="114300" distR="114300" simplePos="0" relativeHeight="251649024" behindDoc="1" locked="0" layoutInCell="1" allowOverlap="1" wp14:anchorId="7835F17A" wp14:editId="487DD61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87789" w14:textId="77777777" w:rsidR="00451095" w:rsidRDefault="0045109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835F17A" id="Rectangle 4" o:spid="_x0000_s1029" style="position:absolute;margin-left:0;margin-top:0;width:55.1pt;height:11in;z-index:-25166745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FgmxFMaAgAAgAQAAA4AAAAAAAAAAAAAAAAALgIAAGRycy9lMm9Eb2MueG1sUEsBAi0AFAAGAAgA&#10;AAAhAI5gIxrZAAAABgEAAA8AAAAAAAAAAAAAAAAAdAQAAGRycy9kb3ducmV2LnhtbFBLBQYAAAAA&#10;BAAEAPMAAAB6BQAAAAA=&#10;" fillcolor="#675e47 [3215]" stroked="f" strokeweight="2pt">
              <v:textbox>
                <w:txbxContent>
                  <w:p w14:paraId="2AC87789" w14:textId="77777777" w:rsidR="00451095" w:rsidRDefault="0045109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7A28" w14:textId="77777777" w:rsidR="00D07694" w:rsidRPr="009B1A17" w:rsidRDefault="00D07694" w:rsidP="00D07694">
    <w:pPr>
      <w:pStyle w:val="NoSpacing"/>
      <w:tabs>
        <w:tab w:val="left" w:pos="6752"/>
      </w:tabs>
      <w:rPr>
        <w:sz w:val="24"/>
        <w:szCs w:val="24"/>
      </w:rPr>
    </w:pPr>
    <w:r>
      <w:rPr>
        <w:noProof/>
        <w:sz w:val="24"/>
        <w:szCs w:val="24"/>
      </w:rPr>
      <mc:AlternateContent>
        <mc:Choice Requires="wps">
          <w:drawing>
            <wp:anchor distT="0" distB="0" distL="114300" distR="114300" simplePos="0" relativeHeight="251689984" behindDoc="0" locked="0" layoutInCell="1" allowOverlap="1" wp14:anchorId="7D579C1B" wp14:editId="250CC281">
              <wp:simplePos x="0" y="0"/>
              <wp:positionH relativeFrom="column">
                <wp:posOffset>3848947</wp:posOffset>
              </wp:positionH>
              <wp:positionV relativeFrom="paragraph">
                <wp:posOffset>-138853</wp:posOffset>
              </wp:positionV>
              <wp:extent cx="2594186" cy="1185333"/>
              <wp:effectExtent l="0" t="0" r="15875" b="15240"/>
              <wp:wrapNone/>
              <wp:docPr id="27" name="Text Box 27"/>
              <wp:cNvGraphicFramePr/>
              <a:graphic xmlns:a="http://schemas.openxmlformats.org/drawingml/2006/main">
                <a:graphicData uri="http://schemas.microsoft.com/office/word/2010/wordprocessingShape">
                  <wps:wsp>
                    <wps:cNvSpPr txBox="1"/>
                    <wps:spPr>
                      <a:xfrm>
                        <a:off x="0" y="0"/>
                        <a:ext cx="2594186" cy="1185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9553C" w14:textId="77777777" w:rsidR="00D07694" w:rsidRDefault="00D07694" w:rsidP="00D07694">
                          <w:r w:rsidRPr="00381515">
                            <w:rPr>
                              <w:noProof/>
                            </w:rPr>
                            <w:drawing>
                              <wp:inline distT="0" distB="0" distL="0" distR="0" wp14:anchorId="5323A9F8" wp14:editId="1A3C790C">
                                <wp:extent cx="2270928" cy="132969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928" cy="1329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579C1B" id="_x0000_t202" coordsize="21600,21600" o:spt="202" path="m,l,21600r21600,l21600,xe">
              <v:stroke joinstyle="miter"/>
              <v:path gradientshapeok="t" o:connecttype="rect"/>
            </v:shapetype>
            <v:shape id="Text Box 27" o:spid="_x0000_s1030" type="#_x0000_t202" style="position:absolute;margin-left:303.05pt;margin-top:-10.95pt;width:204.25pt;height:93.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" fillcolor="white [3201]" strokeweight=".5pt">
              <v:textbox>
                <w:txbxContent>
                  <w:p w14:paraId="0589553C" w14:textId="77777777" w:rsidR="00D07694" w:rsidRDefault="00D07694" w:rsidP="00D07694">
                    <w:r w:rsidRPr="00381515">
                      <w:rPr>
                        <w:noProof/>
                      </w:rPr>
                      <w:drawing>
                        <wp:inline distT="0" distB="0" distL="0" distR="0" wp14:anchorId="5323A9F8" wp14:editId="1A3C790C">
                          <wp:extent cx="2270928" cy="132969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928" cy="1329690"/>
                                  </a:xfrm>
                                  <a:prstGeom prst="rect">
                                    <a:avLst/>
                                  </a:prstGeom>
                                  <a:noFill/>
                                  <a:ln>
                                    <a:noFill/>
                                  </a:ln>
                                </pic:spPr>
                              </pic:pic>
                            </a:graphicData>
                          </a:graphic>
                        </wp:inline>
                      </w:drawing>
                    </w:r>
                  </w:p>
                </w:txbxContent>
              </v:textbox>
            </v:shape>
          </w:pict>
        </mc:Fallback>
      </mc:AlternateContent>
    </w:r>
    <w:r>
      <w:rPr>
        <w:sz w:val="24"/>
        <w:szCs w:val="24"/>
      </w:rPr>
      <w:t>T</w:t>
    </w:r>
    <w:r w:rsidRPr="009B1A17">
      <w:rPr>
        <w:sz w:val="24"/>
        <w:szCs w:val="24"/>
      </w:rPr>
      <w:t>he Cooper Family Foundation/ Tax ID 35-2397793</w:t>
    </w:r>
    <w:r>
      <w:rPr>
        <w:sz w:val="24"/>
        <w:szCs w:val="24"/>
      </w:rPr>
      <w:tab/>
    </w:r>
  </w:p>
  <w:p w14:paraId="1CE71E3C" w14:textId="77777777" w:rsidR="00D07694" w:rsidRPr="009B1A17" w:rsidRDefault="00D07694" w:rsidP="00D07694">
    <w:pPr>
      <w:pStyle w:val="NoSpacing"/>
      <w:rPr>
        <w:sz w:val="24"/>
        <w:szCs w:val="24"/>
      </w:rPr>
    </w:pPr>
    <w:r w:rsidRPr="009B1A17">
      <w:rPr>
        <w:sz w:val="24"/>
        <w:szCs w:val="24"/>
      </w:rPr>
      <w:t xml:space="preserve">Mailing Address: 3819 </w:t>
    </w:r>
    <w:proofErr w:type="spellStart"/>
    <w:r w:rsidRPr="009B1A17">
      <w:rPr>
        <w:sz w:val="24"/>
        <w:szCs w:val="24"/>
      </w:rPr>
      <w:t>Superba</w:t>
    </w:r>
    <w:proofErr w:type="spellEnd"/>
    <w:r w:rsidRPr="009B1A17">
      <w:rPr>
        <w:sz w:val="24"/>
        <w:szCs w:val="24"/>
      </w:rPr>
      <w:t xml:space="preserve"> Street San Diego Ca 92113</w:t>
    </w:r>
  </w:p>
  <w:p w14:paraId="697FA522" w14:textId="77777777" w:rsidR="00D07694" w:rsidRPr="009B1A17" w:rsidRDefault="00D07694" w:rsidP="00D07694">
    <w:pPr>
      <w:pStyle w:val="NoSpacing"/>
      <w:rPr>
        <w:sz w:val="24"/>
        <w:szCs w:val="24"/>
      </w:rPr>
    </w:pPr>
    <w:r w:rsidRPr="009B1A17">
      <w:rPr>
        <w:sz w:val="24"/>
        <w:szCs w:val="24"/>
      </w:rPr>
      <w:t>Website : cfjuneteenth.com</w:t>
    </w:r>
  </w:p>
  <w:p w14:paraId="60EEF22D" w14:textId="77777777" w:rsidR="00D07694" w:rsidRPr="009B1A17" w:rsidRDefault="00D07694" w:rsidP="00D07694">
    <w:pPr>
      <w:pStyle w:val="NoSpacing"/>
      <w:rPr>
        <w:sz w:val="24"/>
        <w:szCs w:val="24"/>
      </w:rPr>
    </w:pPr>
    <w:r w:rsidRPr="009B1A17">
      <w:rPr>
        <w:sz w:val="24"/>
        <w:szCs w:val="24"/>
      </w:rPr>
      <w:t xml:space="preserve">Email : </w:t>
    </w:r>
    <w:hyperlink r:id="rId2" w:history="1">
      <w:r w:rsidRPr="009B1A17">
        <w:rPr>
          <w:rStyle w:val="Hyperlink"/>
          <w:sz w:val="24"/>
          <w:szCs w:val="24"/>
        </w:rPr>
        <w:t>celebrationjuneteenth@yahoo.com</w:t>
      </w:r>
    </w:hyperlink>
  </w:p>
  <w:p w14:paraId="49CD869B" w14:textId="77777777" w:rsidR="00D07694" w:rsidRDefault="00D07694" w:rsidP="00D07694">
    <w:pPr>
      <w:pStyle w:val="NoSpacing"/>
      <w:rPr>
        <w:sz w:val="24"/>
        <w:szCs w:val="24"/>
      </w:rPr>
    </w:pPr>
    <w:r w:rsidRPr="009B1A17">
      <w:rPr>
        <w:sz w:val="24"/>
        <w:szCs w:val="24"/>
      </w:rPr>
      <w:t>Facebook: -The Cooper Family Foundation</w:t>
    </w:r>
  </w:p>
  <w:p w14:paraId="6CB1D57A" w14:textId="77777777" w:rsidR="00D07694" w:rsidRPr="009B1A17" w:rsidRDefault="00D07694" w:rsidP="00D07694">
    <w:pPr>
      <w:pStyle w:val="NoSpacing"/>
      <w:rPr>
        <w:sz w:val="24"/>
        <w:szCs w:val="24"/>
      </w:rPr>
    </w:pPr>
    <w:r>
      <w:rPr>
        <w:sz w:val="24"/>
        <w:szCs w:val="24"/>
      </w:rPr>
      <w:t xml:space="preserve">Instagram : </w:t>
    </w:r>
    <w:proofErr w:type="spellStart"/>
    <w:r>
      <w:rPr>
        <w:sz w:val="24"/>
        <w:szCs w:val="24"/>
      </w:rPr>
      <w:t>TheCooperFamilyFoundation</w:t>
    </w:r>
    <w:proofErr w:type="spellEnd"/>
  </w:p>
  <w:p w14:paraId="1D4FC35F" w14:textId="77777777" w:rsidR="00451095" w:rsidRDefault="00796497">
    <w:pPr>
      <w:pStyle w:val="Header"/>
    </w:pPr>
    <w:r>
      <w:rPr>
        <w:noProof/>
        <w:color w:val="000000"/>
      </w:rPr>
      <mc:AlternateContent>
        <mc:Choice Requires="wps">
          <w:drawing>
            <wp:anchor distT="0" distB="0" distL="114300" distR="114300" simplePos="0" relativeHeight="251636736" behindDoc="1" locked="0" layoutInCell="1" allowOverlap="1" wp14:anchorId="1E8C4665" wp14:editId="527E20BA">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9D4DF4D" id="Rectangle 5" o:spid="_x0000_s1026" style="position:absolute;margin-left:0;margin-top:0;width:556.9pt;height:11in;z-index:-2516797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33664" behindDoc="0" locked="0" layoutInCell="1" allowOverlap="1" wp14:anchorId="5D8E02BB" wp14:editId="2C0B964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14:paraId="48C0174E" w14:textId="77777777" w:rsidR="00451095" w:rsidRDefault="00443BD3">
                              <w:pPr>
                                <w:jc w:val="center"/>
                                <w:rPr>
                                  <w:color w:val="FFFFFF" w:themeColor="background1"/>
                                </w:rPr>
                              </w:pPr>
                              <w:r>
                                <w:rPr>
                                  <w:color w:val="FFFFFF" w:themeColor="background1"/>
                                </w:rPr>
                                <w:t>The Cooper Family Foundation</w:t>
                              </w:r>
                            </w:p>
                          </w:sdtContent>
                        </w:sdt>
                        <w:p w14:paraId="0C4ADA77" w14:textId="77777777" w:rsidR="00451095" w:rsidRDefault="00451095">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 w14:anchorId="5D8E02BB" id="_x0000_s1031" type="#_x0000_t202" style="position:absolute;margin-left:0;margin-top:0;width:32.25pt;height:356.4pt;z-index:2516336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" fillcolor="#675e47 [3215]" stroked="f" strokeweight=".5pt">
              <v:textbox style="layout-flow:vertical;mso-layout-flow-alt:bottom-to-top">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14:paraId="48C0174E" w14:textId="77777777" w:rsidR="00451095" w:rsidRDefault="00443BD3">
                        <w:pPr>
                          <w:jc w:val="center"/>
                          <w:rPr>
                            <w:color w:val="FFFFFF" w:themeColor="background1"/>
                          </w:rPr>
                        </w:pPr>
                        <w:r>
                          <w:rPr>
                            <w:color w:val="FFFFFF" w:themeColor="background1"/>
                          </w:rPr>
                          <w:t>The Cooper Family Foundation</w:t>
                        </w:r>
                      </w:p>
                    </w:sdtContent>
                  </w:sdt>
                  <w:p w14:paraId="0C4ADA77" w14:textId="77777777" w:rsidR="00451095" w:rsidRDefault="00451095">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538FF8AE" wp14:editId="5544067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28FD8" w14:textId="77777777" w:rsidR="00451095" w:rsidRDefault="0045109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38FF8AE" id="_x0000_s1032" style="position:absolute;margin-left:0;margin-top:0;width:55.1pt;height:71.3pt;z-index:-2516858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ZWEAIAAIEEAAAOAAAAZHJzL2Uyb0RvYy54bWysVMtu2zAQvBfoPxC815JdOK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ApthlYQAgAA&#10;gQQAAA4AAAAAAAAAAAAAAAAALgIAAGRycy9lMm9Eb2MueG1sUEsBAi0AFAAGAAgAAAAhAAk5Ny7a&#10;AAAABQEAAA8AAAAAAAAAAAAAAAAAagQAAGRycy9kb3ducmV2LnhtbFBLBQYAAAAABAAEAPMAAABx&#10;BQAAAAA=&#10;" fillcolor="#a9a57c [3204]" stroked="f" strokeweight="2pt">
              <v:textbox>
                <w:txbxContent>
                  <w:p w14:paraId="0C128FD8" w14:textId="77777777" w:rsidR="00451095" w:rsidRDefault="00451095"/>
                </w:txbxContent>
              </v:textbox>
              <w10:wrap anchorx="page" anchory="page"/>
            </v:rect>
          </w:pict>
        </mc:Fallback>
      </mc:AlternateContent>
    </w:r>
    <w:r>
      <w:rPr>
        <w:noProof/>
      </w:rPr>
      <mc:AlternateContent>
        <mc:Choice Requires="wps">
          <w:drawing>
            <wp:anchor distT="0" distB="0" distL="114300" distR="114300" simplePos="0" relativeHeight="251627520" behindDoc="1" locked="0" layoutInCell="1" allowOverlap="1" wp14:anchorId="2DB932F0" wp14:editId="34E3F90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635AC" w14:textId="77777777" w:rsidR="00451095" w:rsidRDefault="0045109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DB932F0" id="_x0000_s1033" style="position:absolute;margin-left:0;margin-top:0;width:55.1pt;height:11in;z-index:-25168896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KuiTbMZAgAAfwQAAA4AAAAAAAAAAAAAAAAALgIAAGRycy9lMm9Eb2MueG1sUEsBAi0AFAAG&#10;AAgAAAAhAGa0A7LdAAAABgEAAA8AAAAAAAAAAAAAAAAAcwQAAGRycy9kb3ducmV2LnhtbFBLBQYA&#10;AAAABAAEAPMAAAB9BQAAAAA=&#10;" fillcolor="#675e47 [3215]" stroked="f" strokeweight="2pt">
              <v:textbox>
                <w:txbxContent>
                  <w:p w14:paraId="0BF635AC" w14:textId="77777777" w:rsidR="00451095" w:rsidRDefault="00451095">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2CF5" w14:textId="77777777" w:rsidR="00451095" w:rsidRPr="009B1A17" w:rsidRDefault="00381515" w:rsidP="009B1A17">
    <w:pPr>
      <w:pStyle w:val="NoSpacing"/>
      <w:rPr>
        <w:sz w:val="24"/>
        <w:szCs w:val="24"/>
      </w:rPr>
    </w:pPr>
    <w:r w:rsidRPr="009B1A17">
      <w:rPr>
        <w:noProof/>
        <w:sz w:val="24"/>
        <w:szCs w:val="24"/>
      </w:rPr>
      <mc:AlternateContent>
        <mc:Choice Requires="wps">
          <w:drawing>
            <wp:anchor distT="0" distB="0" distL="114300" distR="114300" simplePos="0" relativeHeight="251682816" behindDoc="0" locked="0" layoutInCell="1" allowOverlap="1" wp14:anchorId="3950F99A" wp14:editId="72845F56">
              <wp:simplePos x="0" y="0"/>
              <wp:positionH relativeFrom="column">
                <wp:posOffset>3645747</wp:posOffset>
              </wp:positionH>
              <wp:positionV relativeFrom="paragraph">
                <wp:posOffset>-50800</wp:posOffset>
              </wp:positionV>
              <wp:extent cx="2219960" cy="1377462"/>
              <wp:effectExtent l="0" t="0" r="27940" b="13335"/>
              <wp:wrapNone/>
              <wp:docPr id="19" name="Text Box 19"/>
              <wp:cNvGraphicFramePr/>
              <a:graphic xmlns:a="http://schemas.openxmlformats.org/drawingml/2006/main">
                <a:graphicData uri="http://schemas.microsoft.com/office/word/2010/wordprocessingShape">
                  <wps:wsp>
                    <wps:cNvSpPr txBox="1"/>
                    <wps:spPr>
                      <a:xfrm>
                        <a:off x="0" y="0"/>
                        <a:ext cx="2219960" cy="1377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66841" w14:textId="77777777" w:rsidR="00381515" w:rsidRDefault="00381515">
                          <w:r w:rsidRPr="00381515">
                            <w:rPr>
                              <w:noProof/>
                            </w:rPr>
                            <w:drawing>
                              <wp:inline distT="0" distB="0" distL="0" distR="0" wp14:anchorId="505ADE25" wp14:editId="49090D74">
                                <wp:extent cx="2270928" cy="13296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928" cy="1329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0F99A" id="_x0000_t202" coordsize="21600,21600" o:spt="202" path="m,l,21600r21600,l21600,xe">
              <v:stroke joinstyle="miter"/>
              <v:path gradientshapeok="t" o:connecttype="rect"/>
            </v:shapetype>
            <v:shape id="Text Box 19" o:spid="_x0000_s1040" type="#_x0000_t202" style="position:absolute;margin-left:287.05pt;margin-top:-4pt;width:174.8pt;height:10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" fillcolor="white [3201]" strokeweight=".5pt">
              <v:textbox>
                <w:txbxContent>
                  <w:p w14:paraId="39A66841" w14:textId="77777777" w:rsidR="00381515" w:rsidRDefault="00381515">
                    <w:r w:rsidRPr="00381515">
                      <w:rPr>
                        <w:noProof/>
                      </w:rPr>
                      <w:drawing>
                        <wp:inline distT="0" distB="0" distL="0" distR="0" wp14:anchorId="505ADE25" wp14:editId="49090D74">
                          <wp:extent cx="2270928" cy="13296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928" cy="1329690"/>
                                  </a:xfrm>
                                  <a:prstGeom prst="rect">
                                    <a:avLst/>
                                  </a:prstGeom>
                                  <a:noFill/>
                                  <a:ln>
                                    <a:noFill/>
                                  </a:ln>
                                </pic:spPr>
                              </pic:pic>
                            </a:graphicData>
                          </a:graphic>
                        </wp:inline>
                      </w:drawing>
                    </w:r>
                  </w:p>
                </w:txbxContent>
              </v:textbox>
            </v:shape>
          </w:pict>
        </mc:Fallback>
      </mc:AlternateContent>
    </w:r>
    <w:r w:rsidRPr="009B1A17">
      <w:rPr>
        <w:noProof/>
        <w:sz w:val="24"/>
        <w:szCs w:val="24"/>
      </w:rPr>
      <mc:AlternateContent>
        <mc:Choice Requires="wps">
          <w:drawing>
            <wp:anchor distT="0" distB="0" distL="114300" distR="114300" simplePos="0" relativeHeight="251676672" behindDoc="0" locked="0" layoutInCell="1" allowOverlap="1" wp14:anchorId="5B4A50A4" wp14:editId="4D047AB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527538" cy="4526280"/>
              <wp:effectExtent l="0" t="0" r="6350" b="762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538" cy="452628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1247339564"/>
                            <w:dataBinding w:prefixMappings="xmlns:ns0='http://schemas.openxmlformats.org/officeDocument/2006/extended-properties' " w:xpath="/ns0:Properties[1]/ns0:Company[1]" w:storeItemID="{6668398D-A668-4E3E-A5EB-62B293D839F1}"/>
                            <w:text/>
                          </w:sdtPr>
                          <w:sdtEndPr/>
                          <w:sdtContent>
                            <w:p w14:paraId="01A8A847" w14:textId="77777777" w:rsidR="00451095" w:rsidRDefault="00443BD3">
                              <w:pPr>
                                <w:jc w:val="center"/>
                                <w:rPr>
                                  <w:color w:val="FFFFFF" w:themeColor="background1"/>
                                </w:rPr>
                              </w:pPr>
                              <w:r>
                                <w:rPr>
                                  <w:color w:val="FFFFFF" w:themeColor="background1"/>
                                </w:rPr>
                                <w:t>The Cooper Family Foundation</w:t>
                              </w:r>
                            </w:p>
                          </w:sdtContent>
                        </w:sdt>
                        <w:p w14:paraId="3E4C4BB6" w14:textId="77777777" w:rsidR="00451095" w:rsidRDefault="00451095">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45000</wp14:pctHeight>
              </wp14:sizeRelV>
            </wp:anchor>
          </w:drawing>
        </mc:Choice>
        <mc:Fallback>
          <w:pict>
            <v:shape w14:anchorId="5B4A50A4" id="_x0000_s1041" type="#_x0000_t202" style="position:absolute;margin-left:0;margin-top:0;width:41.55pt;height:356.4pt;z-index:251676672;visibility:visible;mso-wrap-style:square;mso-width-percent:0;mso-height-percent:450;mso-left-percent:910;mso-wrap-distance-left:9pt;mso-wrap-distance-top:0;mso-wrap-distance-right:9pt;mso-wrap-distance-bottom:0;mso-position-horizontal-relative:page;mso-position-vertical:center;mso-position-vertical-relative:page;mso-width-percent: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" fillcolor="red" stroked="f" strokeweight=".5pt">
              <v:textbox style="layout-flow:vertical;mso-layout-flow-alt:bottom-to-top">
                <w:txbxContent>
                  <w:sdt>
                    <w:sdtPr>
                      <w:rPr>
                        <w:color w:val="FFFFFF" w:themeColor="background1"/>
                      </w:rPr>
                      <w:alias w:val="Company"/>
                      <w:tag w:val=""/>
                      <w:id w:val="-1247339564"/>
                      <w:dataBinding w:prefixMappings="xmlns:ns0='http://schemas.openxmlformats.org/officeDocument/2006/extended-properties' " w:xpath="/ns0:Properties[1]/ns0:Company[1]" w:storeItemID="{6668398D-A668-4E3E-A5EB-62B293D839F1}"/>
                      <w:text/>
                    </w:sdtPr>
                    <w:sdtEndPr/>
                    <w:sdtContent>
                      <w:p w14:paraId="01A8A847" w14:textId="77777777" w:rsidR="00451095" w:rsidRDefault="00443BD3">
                        <w:pPr>
                          <w:jc w:val="center"/>
                          <w:rPr>
                            <w:color w:val="FFFFFF" w:themeColor="background1"/>
                          </w:rPr>
                        </w:pPr>
                        <w:r>
                          <w:rPr>
                            <w:color w:val="FFFFFF" w:themeColor="background1"/>
                          </w:rPr>
                          <w:t>The Cooper Family Foundation</w:t>
                        </w:r>
                      </w:p>
                    </w:sdtContent>
                  </w:sdt>
                  <w:p w14:paraId="3E4C4BB6" w14:textId="77777777" w:rsidR="00451095" w:rsidRDefault="00451095">
                    <w:pPr>
                      <w:jc w:val="center"/>
                      <w:rPr>
                        <w:color w:val="FFFFFF" w:themeColor="background1"/>
                      </w:rPr>
                    </w:pPr>
                  </w:p>
                </w:txbxContent>
              </v:textbox>
              <w10:wrap anchorx="page" anchory="page"/>
            </v:shape>
          </w:pict>
        </mc:Fallback>
      </mc:AlternateContent>
    </w:r>
    <w:r w:rsidR="00796497" w:rsidRPr="009B1A17">
      <w:rPr>
        <w:noProof/>
        <w:color w:val="000000"/>
        <w:sz w:val="24"/>
        <w:szCs w:val="24"/>
      </w:rPr>
      <mc:AlternateContent>
        <mc:Choice Requires="wps">
          <w:drawing>
            <wp:anchor distT="0" distB="0" distL="114300" distR="114300" simplePos="0" relativeHeight="251679744" behindDoc="1" locked="0" layoutInCell="1" allowOverlap="1" wp14:anchorId="3FE4C833" wp14:editId="46E120D2">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txbx>
                      <w:txbxContent>
                        <w:p w14:paraId="21D2610D" w14:textId="77777777" w:rsidR="00381515" w:rsidRDefault="00381515" w:rsidP="003815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FE4C833" id="_x0000_s1042" style="position:absolute;margin-left:0;margin-top:0;width:556.9pt;height:11in;z-index:-251636736;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" fillcolor="white [2897]" stroked="f" strokeweight="2pt">
              <v:fill color2="#b2b2b2 [2241]" rotate="t" focusposition="13107f,.5" focussize="-13107f" colors="0 white;.75 white;1 #dadada" focus="100%" type="gradientRadial"/>
              <v:textbox>
                <w:txbxContent>
                  <w:p w14:paraId="21D2610D" w14:textId="77777777" w:rsidR="00381515" w:rsidRDefault="00381515" w:rsidP="00381515">
                    <w:pPr>
                      <w:jc w:val="center"/>
                    </w:pPr>
                  </w:p>
                </w:txbxContent>
              </v:textbox>
              <w10:wrap anchorx="page" anchory="page"/>
            </v:rect>
          </w:pict>
        </mc:Fallback>
      </mc:AlternateContent>
    </w:r>
    <w:r w:rsidR="00796497" w:rsidRPr="009B1A17">
      <w:rPr>
        <w:noProof/>
        <w:sz w:val="24"/>
        <w:szCs w:val="24"/>
      </w:rPr>
      <mc:AlternateContent>
        <mc:Choice Requires="wps">
          <w:drawing>
            <wp:anchor distT="0" distB="0" distL="114300" distR="114300" simplePos="0" relativeHeight="251673600" behindDoc="1" locked="0" layoutInCell="1" allowOverlap="1" wp14:anchorId="45B4FF64" wp14:editId="4BB676C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C8EFE" w14:textId="77777777" w:rsidR="00451095" w:rsidRDefault="0045109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5B4FF64" id="_x0000_s1043" style="position:absolute;margin-left:0;margin-top:0;width:55.1pt;height:71.3pt;z-index:-25164288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" fillcolor="#00b050" stroked="f" strokeweight="2pt">
              <v:textbox>
                <w:txbxContent>
                  <w:p w14:paraId="603C8EFE" w14:textId="77777777" w:rsidR="00451095" w:rsidRDefault="00451095"/>
                </w:txbxContent>
              </v:textbox>
              <w10:wrap anchorx="page" anchory="page"/>
            </v:rect>
          </w:pict>
        </mc:Fallback>
      </mc:AlternateContent>
    </w:r>
    <w:r w:rsidR="00796497" w:rsidRPr="009B1A17">
      <w:rPr>
        <w:noProof/>
        <w:sz w:val="24"/>
        <w:szCs w:val="24"/>
      </w:rPr>
      <mc:AlternateContent>
        <mc:Choice Requires="wps">
          <w:drawing>
            <wp:anchor distT="0" distB="0" distL="114300" distR="114300" simplePos="0" relativeHeight="251670528" behindDoc="1" locked="0" layoutInCell="1" allowOverlap="1" wp14:anchorId="31F73C6F" wp14:editId="74D63222">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823521" w14:textId="77777777" w:rsidR="00451095" w:rsidRDefault="0045109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1F73C6F" id="_x0000_s1044" style="position:absolute;margin-left:0;margin-top:0;width:55.1pt;height:11in;z-index:-251645952;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" fillcolor="#2f2b20 [3213]" stroked="f" strokeweight="2pt">
              <v:textbox>
                <w:txbxContent>
                  <w:p w14:paraId="43823521" w14:textId="77777777" w:rsidR="00451095" w:rsidRDefault="00451095">
                    <w:pPr>
                      <w:rPr>
                        <w:rFonts w:eastAsia="Times New Roman"/>
                      </w:rPr>
                    </w:pPr>
                  </w:p>
                </w:txbxContent>
              </v:textbox>
              <w10:wrap anchorx="page" anchory="page"/>
            </v:rect>
          </w:pict>
        </mc:Fallback>
      </mc:AlternateContent>
    </w:r>
    <w:r w:rsidRPr="009B1A17">
      <w:rPr>
        <w:sz w:val="24"/>
        <w:szCs w:val="24"/>
      </w:rPr>
      <w:t>The Cooper Family Foundation/ Tax ID 35-2397793</w:t>
    </w:r>
  </w:p>
  <w:p w14:paraId="70E5ABB6" w14:textId="77777777" w:rsidR="00381515" w:rsidRPr="009B1A17" w:rsidRDefault="00381515" w:rsidP="009B1A17">
    <w:pPr>
      <w:pStyle w:val="NoSpacing"/>
      <w:rPr>
        <w:sz w:val="24"/>
        <w:szCs w:val="24"/>
      </w:rPr>
    </w:pPr>
    <w:r w:rsidRPr="009B1A17">
      <w:rPr>
        <w:sz w:val="24"/>
        <w:szCs w:val="24"/>
      </w:rPr>
      <w:t xml:space="preserve">Mailing Address: 3819 </w:t>
    </w:r>
    <w:proofErr w:type="spellStart"/>
    <w:r w:rsidRPr="009B1A17">
      <w:rPr>
        <w:sz w:val="24"/>
        <w:szCs w:val="24"/>
      </w:rPr>
      <w:t>Superba</w:t>
    </w:r>
    <w:proofErr w:type="spellEnd"/>
    <w:r w:rsidRPr="009B1A17">
      <w:rPr>
        <w:sz w:val="24"/>
        <w:szCs w:val="24"/>
      </w:rPr>
      <w:t xml:space="preserve"> Street San Diego Ca 92113</w:t>
    </w:r>
  </w:p>
  <w:p w14:paraId="35F956DC" w14:textId="77777777" w:rsidR="00381515" w:rsidRPr="009B1A17" w:rsidRDefault="00381515" w:rsidP="009B1A17">
    <w:pPr>
      <w:pStyle w:val="NoSpacing"/>
      <w:rPr>
        <w:sz w:val="24"/>
        <w:szCs w:val="24"/>
      </w:rPr>
    </w:pPr>
    <w:r w:rsidRPr="009B1A17">
      <w:rPr>
        <w:sz w:val="24"/>
        <w:szCs w:val="24"/>
      </w:rPr>
      <w:t>Website : cfjuneteenth.com</w:t>
    </w:r>
  </w:p>
  <w:p w14:paraId="39860592" w14:textId="77777777" w:rsidR="00381515" w:rsidRPr="009B1A17" w:rsidRDefault="00381515" w:rsidP="009B1A17">
    <w:pPr>
      <w:pStyle w:val="NoSpacing"/>
      <w:rPr>
        <w:sz w:val="24"/>
        <w:szCs w:val="24"/>
      </w:rPr>
    </w:pPr>
    <w:r w:rsidRPr="009B1A17">
      <w:rPr>
        <w:sz w:val="24"/>
        <w:szCs w:val="24"/>
      </w:rPr>
      <w:t xml:space="preserve">Email : </w:t>
    </w:r>
    <w:hyperlink r:id="rId2" w:history="1">
      <w:r w:rsidRPr="009B1A17">
        <w:rPr>
          <w:rStyle w:val="Hyperlink"/>
          <w:sz w:val="24"/>
          <w:szCs w:val="24"/>
        </w:rPr>
        <w:t>celebrationjuneteenth@yahoo.com</w:t>
      </w:r>
    </w:hyperlink>
  </w:p>
  <w:p w14:paraId="65908F19" w14:textId="77777777" w:rsidR="00381515" w:rsidRDefault="00381515" w:rsidP="009B1A17">
    <w:pPr>
      <w:pStyle w:val="NoSpacing"/>
      <w:rPr>
        <w:sz w:val="24"/>
        <w:szCs w:val="24"/>
      </w:rPr>
    </w:pPr>
    <w:r w:rsidRPr="009B1A17">
      <w:rPr>
        <w:sz w:val="24"/>
        <w:szCs w:val="24"/>
      </w:rPr>
      <w:t>Facebook: -The Cooper Family Foundation</w:t>
    </w:r>
  </w:p>
  <w:p w14:paraId="75CEA2D9" w14:textId="77777777" w:rsidR="00267DA6" w:rsidRPr="009B1A17" w:rsidRDefault="00267DA6" w:rsidP="009B1A17">
    <w:pPr>
      <w:pStyle w:val="NoSpacing"/>
      <w:rPr>
        <w:sz w:val="24"/>
        <w:szCs w:val="24"/>
      </w:rPr>
    </w:pPr>
    <w:r>
      <w:rPr>
        <w:sz w:val="24"/>
        <w:szCs w:val="24"/>
      </w:rPr>
      <w:t xml:space="preserve">Instagram : </w:t>
    </w:r>
    <w:proofErr w:type="spellStart"/>
    <w:r>
      <w:rPr>
        <w:sz w:val="24"/>
        <w:szCs w:val="24"/>
      </w:rPr>
      <w:t>TheCooperFamilyFoundation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15:restartNumberingAfterBreak="0">
    <w:nsid w:val="2BB31B46"/>
    <w:multiLevelType w:val="hybridMultilevel"/>
    <w:tmpl w:val="F15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32DB6"/>
    <w:multiLevelType w:val="multilevel"/>
    <w:tmpl w:val="C9206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FB68B8"/>
    <w:multiLevelType w:val="hybridMultilevel"/>
    <w:tmpl w:val="726C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85CF5"/>
    <w:multiLevelType w:val="hybridMultilevel"/>
    <w:tmpl w:val="D912096E"/>
    <w:lvl w:ilvl="0" w:tplc="635C2164">
      <w:start w:val="1"/>
      <w:numFmt w:val="decimal"/>
      <w:lvlText w:val="%1)"/>
      <w:lvlJc w:val="left"/>
      <w:pPr>
        <w:ind w:left="720" w:hanging="360"/>
      </w:pPr>
      <w:rPr>
        <w:rFonts w:asciiTheme="majorHAnsi" w:eastAsiaTheme="majorEastAsia" w:hAnsiTheme="majorHAnsi" w:cstheme="majorBidi" w:hint="default"/>
        <w:b/>
        <w:color w:val="auto"/>
        <w:sz w:val="24"/>
      </w:rPr>
    </w:lvl>
    <w:lvl w:ilvl="1" w:tplc="60EE0A70">
      <w:start w:val="1"/>
      <w:numFmt w:val="lowerLetter"/>
      <w:lvlText w:val="%2."/>
      <w:lvlJc w:val="left"/>
      <w:pPr>
        <w:ind w:left="1440" w:hanging="360"/>
      </w:pPr>
    </w:lvl>
    <w:lvl w:ilvl="2" w:tplc="D4289458">
      <w:start w:val="1"/>
      <w:numFmt w:val="lowerRoman"/>
      <w:lvlText w:val="%3."/>
      <w:lvlJc w:val="right"/>
      <w:pPr>
        <w:ind w:left="2160" w:hanging="180"/>
      </w:pPr>
    </w:lvl>
    <w:lvl w:ilvl="3" w:tplc="9D902468">
      <w:start w:val="1"/>
      <w:numFmt w:val="decimal"/>
      <w:lvlText w:val="%4."/>
      <w:lvlJc w:val="left"/>
      <w:pPr>
        <w:ind w:left="2880" w:hanging="360"/>
      </w:pPr>
    </w:lvl>
    <w:lvl w:ilvl="4" w:tplc="085292D4">
      <w:start w:val="1"/>
      <w:numFmt w:val="lowerLetter"/>
      <w:lvlText w:val="%5."/>
      <w:lvlJc w:val="left"/>
      <w:pPr>
        <w:ind w:left="3600" w:hanging="360"/>
      </w:pPr>
    </w:lvl>
    <w:lvl w:ilvl="5" w:tplc="4032515C" w:tentative="1">
      <w:start w:val="1"/>
      <w:numFmt w:val="lowerRoman"/>
      <w:lvlText w:val="%6."/>
      <w:lvlJc w:val="right"/>
      <w:pPr>
        <w:ind w:left="4320" w:hanging="180"/>
      </w:pPr>
    </w:lvl>
    <w:lvl w:ilvl="6" w:tplc="C60C5B00" w:tentative="1">
      <w:start w:val="1"/>
      <w:numFmt w:val="decimal"/>
      <w:lvlText w:val="%7."/>
      <w:lvlJc w:val="left"/>
      <w:pPr>
        <w:ind w:left="5040" w:hanging="360"/>
      </w:pPr>
    </w:lvl>
    <w:lvl w:ilvl="7" w:tplc="649E84A6" w:tentative="1">
      <w:start w:val="1"/>
      <w:numFmt w:val="lowerLetter"/>
      <w:lvlText w:val="%8."/>
      <w:lvlJc w:val="left"/>
      <w:pPr>
        <w:ind w:left="5760" w:hanging="360"/>
      </w:pPr>
    </w:lvl>
    <w:lvl w:ilvl="8" w:tplc="70FC1154" w:tentative="1">
      <w:start w:val="1"/>
      <w:numFmt w:val="lowerRoman"/>
      <w:lvlText w:val="%9."/>
      <w:lvlJc w:val="right"/>
      <w:pPr>
        <w:ind w:left="6480" w:hanging="180"/>
      </w:pPr>
    </w:lvl>
  </w:abstractNum>
  <w:abstractNum w:abstractNumId="14" w15:restartNumberingAfterBreak="0">
    <w:nsid w:val="62DC5B85"/>
    <w:multiLevelType w:val="multilevel"/>
    <w:tmpl w:val="6D84E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9A21FF8"/>
    <w:multiLevelType w:val="hybridMultilevel"/>
    <w:tmpl w:val="391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4"/>
  </w:num>
  <w:num w:numId="23">
    <w:abstractNumId w:val="10"/>
  </w:num>
  <w:num w:numId="24">
    <w:abstractNumId w:val="12"/>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5"/>
    <w:rsid w:val="0002463E"/>
    <w:rsid w:val="00024F10"/>
    <w:rsid w:val="00127995"/>
    <w:rsid w:val="001950F7"/>
    <w:rsid w:val="001B3CB5"/>
    <w:rsid w:val="00267DA6"/>
    <w:rsid w:val="00381515"/>
    <w:rsid w:val="0042086E"/>
    <w:rsid w:val="00443BD3"/>
    <w:rsid w:val="00451095"/>
    <w:rsid w:val="00521931"/>
    <w:rsid w:val="00674BE6"/>
    <w:rsid w:val="00796497"/>
    <w:rsid w:val="0081362D"/>
    <w:rsid w:val="008502F3"/>
    <w:rsid w:val="009B1A17"/>
    <w:rsid w:val="009B7F67"/>
    <w:rsid w:val="00AD6E05"/>
    <w:rsid w:val="00BC0D65"/>
    <w:rsid w:val="00C45360"/>
    <w:rsid w:val="00D07694"/>
    <w:rsid w:val="00E64E45"/>
    <w:rsid w:val="00F64CA1"/>
    <w:rsid w:val="00FD0E48"/>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48F3C"/>
  <w15:docId w15:val="{BD9288E8-0572-42F9-9378-A333E8E8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paragraph" w:styleId="NormalWeb">
    <w:name w:val="Normal (Web)"/>
    <w:basedOn w:val="Normal"/>
    <w:uiPriority w:val="99"/>
    <w:semiHidden/>
    <w:unhideWhenUsed/>
    <w:rsid w:val="009B1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content1">
    <w:name w:val="blackcontent1"/>
    <w:basedOn w:val="DefaultParagraphFont"/>
    <w:rsid w:val="009B7F67"/>
    <w:rPr>
      <w:rFonts w:ascii="Verdana" w:hAnsi="Verdana"/>
      <w:b w:val="0"/>
      <w:bCs w:val="0"/>
      <w:sz w:val="18"/>
      <w:szCs w:val="18"/>
    </w:rPr>
  </w:style>
  <w:style w:type="paragraph" w:customStyle="1" w:styleId="ApplicantInformation">
    <w:name w:val="Applicant Information"/>
    <w:basedOn w:val="Normal"/>
    <w:next w:val="Normal"/>
    <w:uiPriority w:val="1"/>
    <w:qFormat/>
    <w:rsid w:val="00D07694"/>
    <w:pPr>
      <w:spacing w:after="0" w:line="240" w:lineRule="auto"/>
    </w:pPr>
    <w:rPr>
      <w:rFonts w:eastAsiaTheme="minorEastAsia"/>
      <w:i/>
      <w:iCs/>
      <w:spacing w:val="4"/>
      <w:sz w:val="17"/>
      <w:szCs w:val="17"/>
      <w:lang w:eastAsia="ja-JP"/>
    </w:rPr>
  </w:style>
  <w:style w:type="paragraph" w:customStyle="1" w:styleId="Explanation">
    <w:name w:val="Explanation"/>
    <w:basedOn w:val="Normal"/>
    <w:next w:val="Normal"/>
    <w:uiPriority w:val="1"/>
    <w:qFormat/>
    <w:rsid w:val="00D07694"/>
    <w:pPr>
      <w:spacing w:before="60" w:after="0" w:line="240" w:lineRule="auto"/>
    </w:pPr>
    <w:rPr>
      <w:rFonts w:eastAsiaTheme="minorEastAsia"/>
      <w:i/>
      <w:iCs/>
      <w:spacing w:val="4"/>
      <w:sz w:val="20"/>
      <w:szCs w:val="20"/>
      <w:lang w:eastAsia="ja-JP"/>
    </w:rPr>
  </w:style>
  <w:style w:type="table" w:styleId="PlainTable3">
    <w:name w:val="Plain Table 3"/>
    <w:basedOn w:val="TableNormal"/>
    <w:uiPriority w:val="43"/>
    <w:rsid w:val="00D07694"/>
    <w:pPr>
      <w:spacing w:after="0" w:line="240" w:lineRule="auto"/>
    </w:pPr>
    <w:rPr>
      <w:rFonts w:eastAsiaTheme="minorEastAsia"/>
      <w:lang w:eastAsia="ja-JP"/>
    </w:rPr>
    <w:tblPr>
      <w:tblStyleRowBandSize w:val="1"/>
      <w:tblStyleColBandSize w:val="1"/>
    </w:tblPr>
    <w:tblStylePr w:type="firstRow">
      <w:rPr>
        <w:b/>
        <w:bCs/>
        <w:caps/>
      </w:rPr>
      <w:tblPr/>
      <w:tcPr>
        <w:tcBorders>
          <w:bottom w:val="single" w:sz="4" w:space="0" w:color="A79C7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9C7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87118">
      <w:bodyDiv w:val="1"/>
      <w:marLeft w:val="0"/>
      <w:marRight w:val="0"/>
      <w:marTop w:val="0"/>
      <w:marBottom w:val="0"/>
      <w:divBdr>
        <w:top w:val="none" w:sz="0" w:space="0" w:color="auto"/>
        <w:left w:val="none" w:sz="0" w:space="0" w:color="auto"/>
        <w:bottom w:val="none" w:sz="0" w:space="0" w:color="auto"/>
        <w:right w:val="none" w:sz="0" w:space="0" w:color="auto"/>
      </w:divBdr>
    </w:div>
    <w:div w:id="1503278817">
      <w:bodyDiv w:val="1"/>
      <w:marLeft w:val="0"/>
      <w:marRight w:val="0"/>
      <w:marTop w:val="0"/>
      <w:marBottom w:val="0"/>
      <w:divBdr>
        <w:top w:val="none" w:sz="0" w:space="0" w:color="auto"/>
        <w:left w:val="none" w:sz="0" w:space="0" w:color="auto"/>
        <w:bottom w:val="none" w:sz="0" w:space="0" w:color="auto"/>
        <w:right w:val="none" w:sz="0" w:space="0" w:color="auto"/>
      </w:divBdr>
    </w:div>
    <w:div w:id="17865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dcfjuneteenth@yaho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celebrationjuneteenth@yahoo.com"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hyperlink" Target="mailto:celebrationjuneteenth@yahoo.com"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hyperlink" Target="mailto:celebrationjuneteenth@yahoo.com"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Business%20letter%20(Adjace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BAFF8A1894AA9A7AD249B86B3CE79"/>
        <w:category>
          <w:name w:val="General"/>
          <w:gallery w:val="placeholder"/>
        </w:category>
        <w:types>
          <w:type w:val="bbPlcHdr"/>
        </w:types>
        <w:behaviors>
          <w:behavior w:val="content"/>
        </w:behaviors>
        <w:guid w:val="{065ED91F-1788-4708-A3C0-C1B42056C581}"/>
      </w:docPartPr>
      <w:docPartBody>
        <w:p w:rsidR="00313C98" w:rsidRDefault="00605F6E">
          <w:pPr>
            <w:pStyle w:val="C8EBAFF8A1894AA9A7AD249B86B3CE79"/>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6E"/>
    <w:rsid w:val="00313C98"/>
    <w:rsid w:val="00605F6E"/>
    <w:rsid w:val="009F27BC"/>
    <w:rsid w:val="00EC63DB"/>
    <w:rsid w:val="00E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B85E690ED4E71B82E23F12345965D">
    <w:name w:val="585B85E690ED4E71B82E23F12345965D"/>
  </w:style>
  <w:style w:type="paragraph" w:customStyle="1" w:styleId="180378F579714DFBADE186818086DCB9">
    <w:name w:val="180378F579714DFBADE186818086DCB9"/>
  </w:style>
  <w:style w:type="paragraph" w:customStyle="1" w:styleId="5285F639D33A418693706011A7580E5C">
    <w:name w:val="5285F639D33A418693706011A7580E5C"/>
  </w:style>
  <w:style w:type="paragraph" w:customStyle="1" w:styleId="C2C0D253890B40D69574815C02FE1752">
    <w:name w:val="C2C0D253890B40D69574815C02FE1752"/>
  </w:style>
  <w:style w:type="paragraph" w:customStyle="1" w:styleId="84B6DA1D8AC84F2F8CAE0F4759AF4C10">
    <w:name w:val="84B6DA1D8AC84F2F8CAE0F4759AF4C10"/>
  </w:style>
  <w:style w:type="paragraph" w:customStyle="1" w:styleId="A005875994294050906A7ABFE894785F">
    <w:name w:val="A005875994294050906A7ABFE894785F"/>
  </w:style>
  <w:style w:type="paragraph" w:customStyle="1" w:styleId="4162C07B1BAD4173B0B1A493535ACBFE">
    <w:name w:val="4162C07B1BAD4173B0B1A493535ACBFE"/>
  </w:style>
  <w:style w:type="paragraph" w:customStyle="1" w:styleId="2B781EA2BE9F417CA0C1A52E747BDE04">
    <w:name w:val="2B781EA2BE9F417CA0C1A52E747BDE04"/>
  </w:style>
  <w:style w:type="paragraph" w:customStyle="1" w:styleId="1ECB5D6D842347B1858933D19679C275">
    <w:name w:val="1ECB5D6D842347B1858933D19679C275"/>
  </w:style>
  <w:style w:type="paragraph" w:customStyle="1" w:styleId="D8BD4B9D0E6F48D4AF3FD3B97D677EC8">
    <w:name w:val="D8BD4B9D0E6F48D4AF3FD3B97D677EC8"/>
  </w:style>
  <w:style w:type="paragraph" w:customStyle="1" w:styleId="C8EBAFF8A1894AA9A7AD249B86B3CE79">
    <w:name w:val="C8EBAFF8A1894AA9A7AD249B86B3C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9BCC98AD-FA21-43AB-A569-64E74E4D19B7}">
  <ds:schemaRefs>
    <ds:schemaRef ds:uri="http://schemas.microsoft.com/sharepoint/v3/contenttype/form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C26D9DD3-03E5-44EC-B51C-EC9D4179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(Adjacency design)</Template>
  <TotalTime>1</TotalTime>
  <Pages>5</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Cooper Family Foundation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Bonniey</dc:creator>
  <cp:lastModifiedBy>Monique Bonniey</cp:lastModifiedBy>
  <cp:revision>2</cp:revision>
  <dcterms:created xsi:type="dcterms:W3CDTF">2019-05-01T22:55:00Z</dcterms:created>
  <dcterms:modified xsi:type="dcterms:W3CDTF">2019-05-01T22:55:00Z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